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b806" w14:textId="463b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(XХХVII сессия, V созыв) от 12 декабря 2014 года № 301/37 "О ставках платы за эмиссии в окружающую среду по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2016 года № 79/10. Зарегистрировано Департаментом юстиции Павлодарской области 9 января 2017 года № 5330. Утратило силу решением маслихата Павлодарской области от 14 июня 2019 года № 350/31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14.06.2019 № 350/31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(XХХVII сессия, V созыв) от 12 декабря 2014 года № 301/37 "О ставках платы за эмиссии в окружающую среду по Павлодарской области" (зарегистрировано в Реестре государственной регистрации нормативных правовых актов за № 4233, опубликовано от 30 декабря 2014 года в газетах "Сарыарқа самалы", "Звезда Прииртышья")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695"/>
        <w:gridCol w:w="6390"/>
        <w:gridCol w:w="2048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 эмиссии в окружающую среду без экологического разрешения, а также сверх установленных нормативов применяются ставки, установленные настоящим решением".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