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dc64" w14:textId="10b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23 февраля 2016 года № 178/4. Зарегистрировано Департаментом юстиции Павлодарской области 05 марта 2016 года № 4961. Утратило силу постановлением акимата города Павлодара Павлодарской области от 6 марта 2017 года № 273/9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06.03.2017 № 273/9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178/4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органов акимата города Павлодара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исполнительных органов акимата города Павлодара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 государственного учреждения "Аппарат акима города Павлодара" (далее- служба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Служба управления персоналом формирует график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438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0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оцениваемого служащего: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