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1ca4" w14:textId="8411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Павлодара Павлодарской области от 19 февраля 2016 года № 176/3. Зарегистрировано Департаментом юстиции Павлодарской области 14 марта 2016 года № 4992. Утратило силу постановлением акимата города Павлодара Павлодарской области от 28 декабря 2018 года № 1374/27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Павлодара Павлодарской области от 28.12.2018 № 1374/27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города Павлодара </w:t>
      </w:r>
      <w:r>
        <w:rPr>
          <w:rFonts w:ascii="Times New Roman"/>
          <w:b/>
          <w:i w:val="false"/>
          <w:color w:val="000000"/>
          <w:sz w:val="28"/>
        </w:rPr>
        <w:t>ПОСТАНОВЛ</w:t>
      </w:r>
      <w:r>
        <w:rPr>
          <w:rFonts w:ascii="Times New Roman"/>
          <w:b/>
          <w:i w:val="false"/>
          <w:color w:val="000000"/>
          <w:sz w:val="28"/>
        </w:rPr>
        <w:t>ЯЕТ</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преамбулу внесено изменение на казахском языке, текст на русском языке не меняется постановлением акимата города Павлодара Павлодарской области от 31.10.2016 </w:t>
      </w:r>
      <w:r>
        <w:rPr>
          <w:rFonts w:ascii="Times New Roman"/>
          <w:b w:val="false"/>
          <w:i w:val="false"/>
          <w:color w:val="000000"/>
          <w:sz w:val="28"/>
        </w:rPr>
        <w:t>№ 1139/28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Определить для заказчиков единым организатором государственных закупок по городу Павлодару государственное учреждение "Отдел строительства города Павлодара".</w:t>
      </w:r>
    </w:p>
    <w:bookmarkEnd w:id="1"/>
    <w:bookmarkStart w:name="z3" w:id="2"/>
    <w:p>
      <w:pPr>
        <w:spacing w:after="0"/>
        <w:ind w:left="0"/>
        <w:jc w:val="both"/>
      </w:pPr>
      <w:r>
        <w:rPr>
          <w:rFonts w:ascii="Times New Roman"/>
          <w:b w:val="false"/>
          <w:i w:val="false"/>
          <w:color w:val="000000"/>
          <w:sz w:val="28"/>
        </w:rPr>
        <w:t xml:space="preserve">
      2. Определить бюджетные программы и товары, работы, услуги, по которым организация и проведение государственных закупок выполняется единым организатором государственных закупок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Заказчикам, администраторам местных бюджетных программ обеспечить предоставление необходимых документов единому организатору государственных закупок на организацию и проведение государственных закупок согласно действующему законодательству Республики Казахстан о государственных закупках.</w:t>
      </w:r>
    </w:p>
    <w:bookmarkEnd w:id="3"/>
    <w:bookmarkStart w:name="z5" w:id="4"/>
    <w:p>
      <w:pPr>
        <w:spacing w:after="0"/>
        <w:ind w:left="0"/>
        <w:jc w:val="both"/>
      </w:pPr>
      <w:r>
        <w:rPr>
          <w:rFonts w:ascii="Times New Roman"/>
          <w:b w:val="false"/>
          <w:i w:val="false"/>
          <w:color w:val="000000"/>
          <w:sz w:val="28"/>
        </w:rPr>
        <w:t>
      4. Государственному учреждению "Отдел финансов города Павлодара" в установленном законодательством порядке обеспечить:</w:t>
      </w:r>
    </w:p>
    <w:bookmarkEnd w:id="4"/>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течении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информационно-правовой системе "Әділет";</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города Павлодара.</w:t>
      </w:r>
    </w:p>
    <w:bookmarkStart w:name="z6" w:id="5"/>
    <w:p>
      <w:pPr>
        <w:spacing w:after="0"/>
        <w:ind w:left="0"/>
        <w:jc w:val="both"/>
      </w:pPr>
      <w:r>
        <w:rPr>
          <w:rFonts w:ascii="Times New Roman"/>
          <w:b w:val="false"/>
          <w:i w:val="false"/>
          <w:color w:val="000000"/>
          <w:sz w:val="28"/>
        </w:rPr>
        <w:t>
      5. Государственному учреждению "Отдел финансов города Павлодара" и аппарату акима города Павлодара принять иные необходимые меры, вытекающие из настоящего постановления.</w:t>
      </w:r>
    </w:p>
    <w:bookmarkEnd w:id="5"/>
    <w:bookmarkStart w:name="z7"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курирующего заместителя акима города Павлодара.</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Павлодара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Бакауов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Павлодара</w:t>
            </w:r>
            <w:r>
              <w:br/>
            </w:r>
            <w:r>
              <w:rPr>
                <w:rFonts w:ascii="Times New Roman"/>
                <w:b w:val="false"/>
                <w:i w:val="false"/>
                <w:color w:val="000000"/>
                <w:sz w:val="20"/>
              </w:rPr>
              <w:t>от "19" февраля 2016 года</w:t>
            </w:r>
            <w:r>
              <w:br/>
            </w:r>
            <w:r>
              <w:rPr>
                <w:rFonts w:ascii="Times New Roman"/>
                <w:b w:val="false"/>
                <w:i w:val="false"/>
                <w:color w:val="000000"/>
                <w:sz w:val="20"/>
              </w:rPr>
              <w:t>№ 176/3</w:t>
            </w:r>
          </w:p>
        </w:tc>
      </w:tr>
    </w:tbl>
    <w:bookmarkStart w:name="z10" w:id="8"/>
    <w:p>
      <w:pPr>
        <w:spacing w:after="0"/>
        <w:ind w:left="0"/>
        <w:jc w:val="left"/>
      </w:pPr>
      <w:r>
        <w:rPr>
          <w:rFonts w:ascii="Times New Roman"/>
          <w:b/>
          <w:i w:val="false"/>
          <w:color w:val="000000"/>
        </w:rPr>
        <w:t xml:space="preserve"> Бюджетные программы и товары, работы, услуги,</w:t>
      </w:r>
      <w:r>
        <w:br/>
      </w:r>
      <w:r>
        <w:rPr>
          <w:rFonts w:ascii="Times New Roman"/>
          <w:b/>
          <w:i w:val="false"/>
          <w:color w:val="000000"/>
        </w:rPr>
        <w:t>по которым организация и проведение государственных закупок выполняется</w:t>
      </w:r>
      <w:r>
        <w:br/>
      </w:r>
      <w:r>
        <w:rPr>
          <w:rFonts w:ascii="Times New Roman"/>
          <w:b/>
          <w:i w:val="false"/>
          <w:color w:val="000000"/>
        </w:rPr>
        <w:t>единым организатором</w:t>
      </w:r>
    </w:p>
    <w:bookmarkEnd w:id="8"/>
    <w:p>
      <w:pPr>
        <w:spacing w:after="0"/>
        <w:ind w:left="0"/>
        <w:jc w:val="both"/>
      </w:pPr>
      <w:r>
        <w:rPr>
          <w:rFonts w:ascii="Times New Roman"/>
          <w:b w:val="false"/>
          <w:i w:val="false"/>
          <w:color w:val="ff0000"/>
          <w:sz w:val="28"/>
        </w:rPr>
        <w:t xml:space="preserve">
      Сноска. Приложение - в редакции постановления акимата города Павлодара Павлодарской области от 07.02.2017 </w:t>
      </w:r>
      <w:r>
        <w:rPr>
          <w:rFonts w:ascii="Times New Roman"/>
          <w:b w:val="false"/>
          <w:i w:val="false"/>
          <w:color w:val="ff0000"/>
          <w:sz w:val="28"/>
        </w:rPr>
        <w:t>№ 146/5</w:t>
      </w:r>
      <w:r>
        <w:rPr>
          <w:rFonts w:ascii="Times New Roman"/>
          <w:b w:val="false"/>
          <w:i w:val="false"/>
          <w:color w:val="ff0000"/>
          <w:sz w:val="28"/>
        </w:rPr>
        <w:t xml:space="preserve"> (вводится в действие после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1158"/>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по приобретению горюче-смазочных материалов (бензин)</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десятитысячекратный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городскими исполнительными органами</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