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6885" w14:textId="9996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жилищной инспекции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30 марта 2016 года № 344/6. Зарегистрировано Департаментом юстиции Павлодарской области 15 апреля 2016 года № 5074. Утратило силу постановлением акимата города Павлодара Павлодарской области от 10 апреля 2017 года № 391/12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10.04.2017 № 391/12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жилищной инспекции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жилищной инспекции города Павлодара"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Иманзаипов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344/6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города Павлодара"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жилищной инспекции города Павлодара" является государственным органом Республики Казахстан, осуществляющим руководство в сфере своей компетенции, в области государственного контроля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жилищной инспекции города Павлодара"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жилищной инспекции города Павлодара"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жилищной инспекции города Павлодара"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жилищной инспекции города Павлодара"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жилищной инспекции города Павлодара"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жилищной инспекции города Павлодара"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жилищной инспекции города Павлодара"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жилищной инспекции города Павлодара"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жилищной инспекции города Павлодара": Республика Казахстан, Павлодарская область, 140000, город Павлодар, улица Кривенко,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Режим работы государственного учреждения "Отдел жилищной инспекции города Павлодара":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понедельник - пятница с 9.00 часов до 18.30 часов, обеденный перерыв с 13.00 часов до 14.30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учреждения на государственном языке: "Павлодар қаласының тұрғын үй инспекциясы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русском языке: Государственное учреждение "Отдел жилищной инспекции города Павлодара".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"Отдел жилищной инспекции города Павлодара" является государство в лице акимата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жилищной инспекции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"Отдел жилищной инспекции города Павлодара"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"Отдел жилищной инспекции города Павлодара"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жилищной инспекции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жилищной инспекции города Павлодара"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города Павлодара"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Миссия: государственное учреждение "Отдел жилищной инспекции города Павлодара" входит в единую систему исполнительных органов города и является государственным органом, осуществляющим в пределах своей компетенции реализацию государственной политики в области государственного котроля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Целью государственного учреждения "Отдел жилищной инспекции города Павлодара" является обеспечение проведения государственной политики в сфере государственного котроля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"Отдел жилищной инспекции города Павлодара" является осуществление на городском уровне государственной политики в области осуществления контроля жилищной сферы на территории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определение перечня, периодов и 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согласование сметы расходов на проведение отдельных видов капитального ремонта общего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принятие участия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составление протоколов и рассмотрение дел об административных правонарушениях в соответствии с пунктом 5, 6, 7 </w:t>
      </w:r>
      <w:r>
        <w:rPr>
          <w:rFonts w:ascii="Times New Roman"/>
          <w:b w:val="false"/>
          <w:i w:val="false"/>
          <w:color w:val="000000"/>
          <w:sz w:val="28"/>
        </w:rPr>
        <w:t>статьи 320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определение обслуживающей организации,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Закона Республики Казахстан "О жилищных отношениях";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проведение проверки наличия отчета по управлению объектом кондоминиумом при обращении собственников помещений (квартир)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контроль за соблюдением порядка использования, содержания, эксплуатации и ремонта общего имущества собственников помещений в многоквартирном жилом доме и придомовых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контроль за соблюдением порядка выбора органа управления объектом кондоминиума, а также председателя правления кооператива собственников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контроль за соблюдением норм и правил производства работ по переустройству помещений в жилых домах; согласованием технических условий на подключение индивидуального электро, тепло, водоснабжения от многоэтажных жилых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контроль за техническим состоянием жилищного фонда и общего имущества собственников помещений (квартир) в многоквартирном жилом доме и его инженерного оборудования, своевременным выполнением работ по его содержанию и ремонту в соответствии с действующими нормативными и проектными документами (в том числе в рамках Программы "Развитие регионов до 2020 года").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государственным учреждением "Отдел жилищной инспекции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вносить на рассмотрение акимата и акима города Павлодара предложения по совершенствованию организационной деятельности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заключать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права, предусмотренные действующими законодательными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осуществлять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иных обязанностей, предусмотренных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города Павлодара"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Руководство государственным учреждением "Отдел жилищной инспекции города Павлодара"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жилищной инспекции города Павлодара"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государственного учреждения "Отдел жилищной инспекции города Павлодара" назначается на должность и освобождается от должности акимом города Павлодара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Первый руководитель государственного учреждения "Отдел жилищной инспекции города Павлодара"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Полномочия первого руководителя государственного учреждения "Отдел жилищной инспекции города Павлодара":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работу государственного учреждения "Отдел жилищной инспекции города Павлодара", осуществляет руководство его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без доверенности действует от имени государственного учреждения "Отдел жилищной инспекции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представляет интересы государственного учреждения "Отдел жилищной инспекции города Павлодара"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случаях и пределах, установленных законодательством, распоряжается имуществом, находящимся в оперативном управлении государственного учреждения "Отдел жилищной инспекции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выдает доверенности сотрудникам;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утверждает планы государственного учреждения "Отдел жилищной инспекции города Павлодара" по командировкам, стажировкам, обучению сотрудников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приказы и дает указания, обязательные для всех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издает приказы по выполнению задач и функций, возложенных на государственное учреждение "Отдел жилищной инспекции города Павлодара", входящих в его компетенцию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принимает на работу и увольняет с работы сотрудников государственного учреждения "Отдел жилищной инспекции города Павлодара"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принимает меры поощрения и налагает дисциплинарные взыскания на сотрудников государственного учреждения "Отдел жилищной инспекции города Павлодара"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определяет обязанности и круг полномочий своего заместителя (заместителей) и иных руководящих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иные функции, возложенные на него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жилищной инспекции города Павлодара"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Взаимоотношение между государственным учреждением "Отдел жилищной инспекции города Павлодара" и уполномоченным органом по управлению коммунальным имуществом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Взаимоотношение между государственным учреждением "Отдел жилищной инспекции города Павлодара" и уполномоченным органом соответствующей отрасли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Взаимоотношение между администрацией государственного учреждения "Отдел жилищной инспекции города Павлодара" с трудовым коллективом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города Павлодара"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Государственное учреждение "Отдел жилищной инспекции города Павлодара"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жилищной инспекции города Павлодара"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Имущество, закрепленное за государственным учреждением "Отдел жилищной инспекции города Павлодара",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Государственное учреждение "Отдел жилищной инспекции города Павлодара"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города Павлодара"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33. Реорганизация и упразднение государственного учреждения "Отдел жилищной инспекции города Павлодара"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При ликвидации государственного учреждения "Отдел жилищной инспекции города Павлодара" имущество, оставшееся после удовлетворения требований кредиторов, остается в городской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