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286c" w14:textId="0f32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2015 года № 455/61 "О бюджете города Павлодара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15 ноября 2016 года № 88/13. Зарегистрировано Департаментом юстиции Павлодарской области 18 ноября 2016 года № 5270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2015 года № 455/61 "О бюджете города Павлодара на 2016 - 2018 годы" (зарегистрировано в Реестре государственной регистрации нормативных правовых актов за № 4866, опубликовано 30 января 2016 года в газете "Сарыарка Самалы" № 11, и 30 января 2016 года в газете "Звезда Прииртышья"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"46 662 589" заменить цифрами "47 042 434";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"232 844" заменить цифрами "236 844";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"1 061 487" заменить цифрами "1 057 487";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"11 483 091" заменить цифрами "11 862 936";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"46 263 341" заменить цифрами "46 643 186";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Веретнов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 № 88/13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88"/>
        <w:gridCol w:w="1088"/>
        <w:gridCol w:w="5901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служебного жилища, инженерно-коммуникационной инфраструктуры и общежитий для трудовой молодежи в рамках Дорожной карты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 № 88/13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зон города Павлодара на 2016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9767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