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39b5" w14:textId="fdb3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19 февраля 2016 года № 176/3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31 октября 2016 года № 1139/28. Зарегистрировано Департаментом юстиции Павлодарской области 25 ноября 2016 года № 5278. Утратило силу постановлением акимата города Павлодара Павлодарской области от 28 декабря 2018 года № 1374/27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28.12.2018 № 1374/27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19 февраля 2016 года № 176/3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выполняется единым организатором" (зарегистрированное в Реестре государственной регистрации нормативных правовых актов от 14 марта 2016 года за № 4992, опубликованное в газете "Регион KZ" от 18 марта 2016 года № 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на государственном языке указанного постановления слово "алулар" заменить словом "алу";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города Павлодара"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города Павлодара.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Павлодара" и аппарату акима города Павлодара принять иные необходимые меры, вытекающие из настоящего постановления.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Павлодара Балашова А.Б.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1139/28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176/3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</w:t>
      </w:r>
      <w:r>
        <w:br/>
      </w:r>
      <w:r>
        <w:rPr>
          <w:rFonts w:ascii="Times New Roman"/>
          <w:b/>
          <w:i w:val="false"/>
          <w:color w:val="000000"/>
        </w:rPr>
        <w:t>по которым организация и проведение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выполняется единым организатором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1304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городскими исполнительными органами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способом конкурса по проектам, реализуемых в рамках Государственной программы "Дорожная карта занятости - 2020" по строительству, реконструкции, капитальному и текущему ремонту объектов коммунальной собственности, предусмотренные городскими исполнительными органами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