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0604" w14:textId="df00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9 декабря 2016 года № 15. Зарегистрировано Департаментом юстиции Павлодарской области 10 января 2017 года № 5337. Утратило силу решением акима города Павлодара Павлодарской области от 8 августа 2017 года № 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Павлодара Павлодарской области от 08.08.2017 № 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заседания городской комиссии по предупреждению и ликвидации чрезвычайных ситуаций при акимате города Павлодара от 23 ноября 2016 года № 6, аким города Павлодара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Объявить чрезвычайную ситуацию техногенного характера местного масштаба в городе Павлодаре Павлодарской области, в связи с аварией на канализационном коллекторе.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Руководителем ликвидации чрезвычайной ситуации назначить заместителя акима города Павлодара Балашова А.Б.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