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9264" w14:textId="fd69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(LII сессия, V созыв) от 22 декабря 2015 года № 395/52 "О бюджете города Аксу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18 января 2016 года № 419/53. Зарегистрировано Департаментом юстиции Павлодарской области 03 февраля 2016 года № 4916. Утратило силу решением маслихата города Аксу Павлодарской области от 15 марта 2017 года № 97/11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97/11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"Аксу жолы", "Новый Путь"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"8869339" заменить цифрами "8663339";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"3834" заменить цифрами "209834";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"22270" заменить цифрами "228270";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2016 года № 419/53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(LII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502"/>
        <w:gridCol w:w="7280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584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"Дорожной карты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