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7cda" w14:textId="16d7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18 января 2016 года № 420/53. Зарегистрировано Департаментом юстиции Павлодарской области 23 февраля 2016 года № 4934. Утратило силу решением маслихата города Аксу Павлодарской области от 15 марта 2017 года № 95/11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15.03.2017 № 95/11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методику оценки деятельности административных государственных служащих корпуса "Б" государственного учреждения "Аппарат маслихата города Аксу"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июля 2015 года № 371/47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Аксу" (зарегистрированное в Реестре государственной регистрации нормативных правовых актов за № 4667, опубликованное 28 августа 2015 года в газетах "Аксу жолы", "Новый Путь"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руководителя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2016 года № 420/53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города Аксу"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Методика – в редакции решения маслихата города Аксу Павлодарской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434/56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Аксу"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маслихата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Аксуского городского маслихата (далее - аппарат 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аппарата маслихата, в должностные обязанности которого входит ведение кадровой работы аппарата маслихата (далее – главный специалист).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наименование мероприятий работы служащего корпуса "Б",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аппаратом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аппарат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637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481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аппаратом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города Аксу Павлодарской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434/56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4"/>
        <w:gridCol w:w="6656"/>
      </w:tblGrid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решения маслихата города Аксу Павлодарской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434/56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8"/>
        <w:gridCol w:w="6732"/>
      </w:tblGrid>
      <w:tr>
        <w:trPr>
          <w:trHeight w:val="30" w:hRule="atLeast"/>
        </w:trPr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– в редакции решения маслихата города Аксу Павлодарской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434/56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9"/>
        <w:gridCol w:w="6371"/>
      </w:tblGrid>
      <w:tr>
        <w:trPr>
          <w:trHeight w:val="30" w:hRule="atLeast"/>
        </w:trPr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– в редакции решения маслихата города Аксу Павлодарской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434/56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Аксу"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решения маслихата города Аксу Павлодарской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434/56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