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d93e" w14:textId="bced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26 февраля 2016 года № 156/3. Зарегистрировано Департаментом юстиции Павлодарской области 14 марта 2016 года № 4983. Утратило силу постановлением акимата города Аксу Павлодарской области от 27 января 2017 года № 31/1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Аксу Павлодарской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Казахстана от 23 января 2001 года "О местном государственном управлении и самоуправлении в Республики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в целях проведения единых государственных закупок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для заказчиков единым организатором государственных закупок по городу Аксу государственное учреждение "Отдел строительства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бюджетные программы и товары, работы, услуги, по которым организация и проведение государственных закупок выполняется единым организатором государственных закупок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Заказчикам, администраторам местных бюджетных программ обеспечить предоставление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156/3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услуги, по</w:t>
      </w:r>
      <w:r>
        <w:br/>
      </w:r>
      <w:r>
        <w:rPr>
          <w:rFonts w:ascii="Times New Roman"/>
          <w:b/>
          <w:i w:val="false"/>
          <w:color w:val="000000"/>
        </w:rPr>
        <w:t>которым организация и проведение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закупок выполняется единым организатором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города Аксу Павлодарской области от 02.08.2016 </w:t>
      </w:r>
      <w:r>
        <w:rPr>
          <w:rFonts w:ascii="Times New Roman"/>
          <w:b w:val="false"/>
          <w:i w:val="false"/>
          <w:color w:val="ff0000"/>
          <w:sz w:val="28"/>
        </w:rPr>
        <w:t>N 691/8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1406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 товаров, работ, услуг способами конкурса (аукциона) в рамках бюджетных программ развития, предусматривающих реализацию бюджетных инвестиционных проектов городскими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 товаров, работ, услуг по проектам, реализуемых в рамках Государственной программы "Дорожная карта занятости - 2020" по строительству, реконструкции, капитальному и текущему ремонту объектов коммунальной собственности предусмотренные городскими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