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8a0c" w14:textId="67f8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Аксуского городского маслихата от 20 февраля 2014 года № 196/28 "Об утверждении Правил оказания социальной помощи, установления размеров и определения перечня отдельных категорий нуждающихся граждан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Аксу Павлодарской области от 14 апреля 2016 года № 16/2. Зарегистрировано Департаментом юстиции Павлодарской области 19 мая 2016 года № 5126. Утратило силу решением маслихата города Аксу Павлодарской области от 8 июля 2016 года № 43/5</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Аксу Павлодарской области от 08.07.2016 № 43/5.</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Аксуский городской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Аксуского городского маслихата от 20 февраля 2014 года № 196/28 "Об утверждении Правил оказания социальной помощи, установления размеров и определения перечня отдельных категорий нуждающихся граждан города Аксу" (зарегистрированное в Реестре государственной регистрации нормативных правовых актов за № 3731, опубликованное 29 марта 2014 года в газетах "Ақсу жолы", "Новый путь" № 25)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Аксу,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12), 13), 14) следующего содержания:</w:t>
      </w:r>
      <w:r>
        <w:br/>
      </w:r>
      <w:r>
        <w:rPr>
          <w:rFonts w:ascii="Times New Roman"/>
          <w:b w:val="false"/>
          <w:i w:val="false"/>
          <w:color w:val="000000"/>
          <w:sz w:val="28"/>
        </w:rPr>
        <w:t>
      "12) обусловленная денежная помощь – выплата в денежной форме, продоставляемая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13)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r>
        <w:br/>
      </w:r>
      <w:r>
        <w:rPr>
          <w:rFonts w:ascii="Times New Roman"/>
          <w:b w:val="false"/>
          <w:i w:val="false"/>
          <w:color w:val="000000"/>
          <w:sz w:val="28"/>
        </w:rPr>
        <w:t>
      14) индивидуальный план помощи семье (далее - индивидуальный план) - комплекс разработанных уполномоченным органом совместно с заявителем мероприятий по содействию занятости и (или) социальной адаптации.";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дополнить подпунктом 13) следующего содержания:</w:t>
      </w:r>
      <w:r>
        <w:br/>
      </w:r>
      <w:r>
        <w:rPr>
          <w:rFonts w:ascii="Times New Roman"/>
          <w:b w:val="false"/>
          <w:i w:val="false"/>
          <w:color w:val="000000"/>
          <w:sz w:val="28"/>
        </w:rPr>
        <w:t>
      "13) семьи со среднедушевым доходом, не превышающим 60 процентов от прожиточного минимума.";</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9</w:t>
      </w:r>
      <w:r>
        <w:rPr>
          <w:rFonts w:ascii="Times New Roman"/>
          <w:b w:val="false"/>
          <w:i w:val="false"/>
          <w:color w:val="000000"/>
          <w:sz w:val="28"/>
        </w:rPr>
        <w:t xml:space="preserve"> подпункт 2) дополнить абзацами следующего содержания:</w:t>
      </w:r>
      <w:r>
        <w:br/>
      </w:r>
      <w:r>
        <w:rPr>
          <w:rFonts w:ascii="Times New Roman"/>
          <w:b w:val="false"/>
          <w:i w:val="false"/>
          <w:color w:val="000000"/>
          <w:sz w:val="28"/>
        </w:rPr>
        <w:t xml:space="preserve">
      "для категории, указанной в подпункте 13) </w:t>
      </w:r>
      <w:r>
        <w:rPr>
          <w:rFonts w:ascii="Times New Roman"/>
          <w:b w:val="false"/>
          <w:i w:val="false"/>
          <w:color w:val="000000"/>
          <w:sz w:val="28"/>
        </w:rPr>
        <w:t>пункта 8</w:t>
      </w:r>
      <w:r>
        <w:rPr>
          <w:rFonts w:ascii="Times New Roman"/>
          <w:b w:val="false"/>
          <w:i w:val="false"/>
          <w:color w:val="000000"/>
          <w:sz w:val="28"/>
        </w:rPr>
        <w:t xml:space="preserve">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установленной в областях (городе республиканского значения, столице);</w:t>
      </w:r>
      <w:r>
        <w:br/>
      </w:r>
      <w:r>
        <w:rPr>
          <w:rFonts w:ascii="Times New Roman"/>
          <w:b w:val="false"/>
          <w:i w:val="false"/>
          <w:color w:val="000000"/>
          <w:sz w:val="28"/>
        </w:rPr>
        <w:t xml:space="preserve">
      для категорий, указанных в абзацах втором и третьем подпункта 6) </w:t>
      </w:r>
      <w:r>
        <w:rPr>
          <w:rFonts w:ascii="Times New Roman"/>
          <w:b w:val="false"/>
          <w:i w:val="false"/>
          <w:color w:val="000000"/>
          <w:sz w:val="28"/>
        </w:rPr>
        <w:t>пункта 8</w:t>
      </w:r>
      <w:r>
        <w:rPr>
          <w:rFonts w:ascii="Times New Roman"/>
          <w:b w:val="false"/>
          <w:i w:val="false"/>
          <w:color w:val="000000"/>
          <w:sz w:val="28"/>
        </w:rPr>
        <w:t>, обеспечение креслами – колясками, в соответствии с действующим законодательством, на основании индивидуальной программы реабилитации инвалида, в соответствии с заключенным договором о государственных закупках;";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дополнить подпунктом 4) следующего содержания:</w:t>
      </w:r>
      <w:r>
        <w:br/>
      </w:r>
      <w:r>
        <w:rPr>
          <w:rFonts w:ascii="Times New Roman"/>
          <w:b w:val="false"/>
          <w:i w:val="false"/>
          <w:color w:val="000000"/>
          <w:sz w:val="28"/>
        </w:rPr>
        <w:t>
      "4) превышения размера среднедушевого дохода лица (семьи) 60 процентов установленной по области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 xml:space="preserve">дополнить </w:t>
      </w:r>
      <w:r>
        <w:rPr>
          <w:rFonts w:ascii="Times New Roman"/>
          <w:b w:val="false"/>
          <w:i w:val="false"/>
          <w:color w:val="000000"/>
          <w:sz w:val="28"/>
        </w:rPr>
        <w:t>пунктом 25-1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"25-1. При обращении семьи (лица) за социальной помощью на основе социального контракта уполномоченный орган,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 а также предварительно определяет:</w:t>
      </w:r>
      <w:r>
        <w:br/>
      </w:r>
      <w:r>
        <w:rPr>
          <w:rFonts w:ascii="Times New Roman"/>
          <w:b w:val="false"/>
          <w:i w:val="false"/>
          <w:color w:val="000000"/>
          <w:sz w:val="28"/>
        </w:rPr>
        <w:t>
      1) право претендента на получение обусловленной денежной помощи;</w:t>
      </w:r>
      <w:r>
        <w:br/>
      </w:r>
      <w:r>
        <w:rPr>
          <w:rFonts w:ascii="Times New Roman"/>
          <w:b w:val="false"/>
          <w:i w:val="false"/>
          <w:color w:val="000000"/>
          <w:sz w:val="28"/>
        </w:rPr>
        <w:t>
      2) виды предоставляемых специальных социальных услуг членам семьи с учетом их индивидуальных потребностей;</w:t>
      </w:r>
      <w:r>
        <w:br/>
      </w:r>
      <w:r>
        <w:rPr>
          <w:rFonts w:ascii="Times New Roman"/>
          <w:b w:val="false"/>
          <w:i w:val="false"/>
          <w:color w:val="000000"/>
          <w:sz w:val="28"/>
        </w:rPr>
        <w:t>
      3) государственные меры оказания содействия занятости.</w:t>
      </w:r>
      <w:r>
        <w:br/>
      </w:r>
      <w:r>
        <w:rPr>
          <w:rFonts w:ascii="Times New Roman"/>
          <w:b w:val="false"/>
          <w:i w:val="false"/>
          <w:color w:val="000000"/>
          <w:sz w:val="28"/>
        </w:rPr>
        <w:t xml:space="preserve">
      По результатам собеседования участковая комиссия оформляет лист собеседования, заявитель заполняет заявление на оказание обусловленной денежной помощи, анкету о семейном и материальном положении, согласно приложениями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Участковая комиссия составляет акт обследования материального положения заявителя и готовит заключение, согласно приложениями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обусловленной денежной помощи, на число членов семьи и на три месяца, за исключением получателей адресной социальной помощи,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xml:space="preserve">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w:t>
      </w:r>
      <w:r>
        <w:br/>
      </w:r>
      <w:r>
        <w:rPr>
          <w:rFonts w:ascii="Times New Roman"/>
          <w:b w:val="false"/>
          <w:i w:val="false"/>
          <w:color w:val="000000"/>
          <w:sz w:val="28"/>
        </w:rPr>
        <w:t>
      Социальная помощь и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w:t>
      </w:r>
      <w:r>
        <w:rPr>
          <w:rFonts w:ascii="Times New Roman"/>
          <w:b w:val="false"/>
          <w:i w:val="false"/>
          <w:color w:val="000000"/>
          <w:sz w:val="28"/>
        </w:rPr>
        <w:t xml:space="preserve">дополнить </w:t>
      </w:r>
      <w:r>
        <w:rPr>
          <w:rFonts w:ascii="Times New Roman"/>
          <w:b w:val="false"/>
          <w:i w:val="false"/>
          <w:color w:val="000000"/>
          <w:sz w:val="28"/>
        </w:rPr>
        <w:t>разделом 3-1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"3-1. Заключение социального контракта активизации семьи</w:t>
      </w:r>
      <w:r>
        <w:br/>
      </w:r>
      <w:r>
        <w:rPr>
          <w:rFonts w:ascii="Times New Roman"/>
          <w:b w:val="false"/>
          <w:i w:val="false"/>
          <w:color w:val="000000"/>
          <w:sz w:val="28"/>
        </w:rPr>
        <w:t xml:space="preserve">
      С заявителем заключается социальный контракт активизации семьи,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заключения социального контракта активизации семьи.</w:t>
      </w:r>
      <w:r>
        <w:br/>
      </w:r>
      <w:r>
        <w:rPr>
          <w:rFonts w:ascii="Times New Roman"/>
          <w:b w:val="false"/>
          <w:i w:val="false"/>
          <w:color w:val="000000"/>
          <w:sz w:val="28"/>
        </w:rPr>
        <w:t xml:space="preserve">
      При этом претенденты из числа самозанятых, безработных, за исключением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w:t>
      </w:r>
      <w:r>
        <w:br/>
      </w:r>
      <w:r>
        <w:rPr>
          <w:rFonts w:ascii="Times New Roman"/>
          <w:b w:val="false"/>
          <w:i w:val="false"/>
          <w:color w:val="000000"/>
          <w:sz w:val="28"/>
        </w:rPr>
        <w:t>
      Индивидуальный план разрабатывается совместно с заявителем и (или) членами его семьи и содержит намечаемые мероприятия по содействию занятости и социальной адаптации семьи (гражданина) для повышения уровня жизни малообеспеченных граждан, в частности:</w:t>
      </w:r>
      <w:r>
        <w:br/>
      </w:r>
      <w:r>
        <w:rPr>
          <w:rFonts w:ascii="Times New Roman"/>
          <w:b w:val="false"/>
          <w:i w:val="false"/>
          <w:color w:val="000000"/>
          <w:sz w:val="28"/>
        </w:rPr>
        <w:t>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прохождение профессиональной подготовки, переподготовки, повышение квалификации;</w:t>
      </w:r>
      <w:r>
        <w:br/>
      </w:r>
      <w:r>
        <w:rPr>
          <w:rFonts w:ascii="Times New Roman"/>
          <w:b w:val="false"/>
          <w:i w:val="false"/>
          <w:color w:val="000000"/>
          <w:sz w:val="28"/>
        </w:rPr>
        <w:t>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прохождение периодических скрининговых осмотров целевых групп населения;</w:t>
      </w:r>
      <w:r>
        <w:br/>
      </w:r>
      <w:r>
        <w:rPr>
          <w:rFonts w:ascii="Times New Roman"/>
          <w:b w:val="false"/>
          <w:i w:val="false"/>
          <w:color w:val="000000"/>
          <w:sz w:val="28"/>
        </w:rPr>
        <w:t>
      в случае наличия в составе семьи беременных женщин постановку на медицинский учет до 12 недели беременности в организации здравоохранения, оказывающих акушерско-гинекологическую помощь и наблюдение в течение всего периода беременности;</w:t>
      </w:r>
      <w:r>
        <w:br/>
      </w:r>
      <w:r>
        <w:rPr>
          <w:rFonts w:ascii="Times New Roman"/>
          <w:b w:val="false"/>
          <w:i w:val="false"/>
          <w:color w:val="000000"/>
          <w:sz w:val="28"/>
        </w:rPr>
        <w:t>
      добровольное лечение при наличии таких заболеваний как алкоголизм, наркомания, туберкулез;</w:t>
      </w:r>
      <w:r>
        <w:br/>
      </w:r>
      <w:r>
        <w:rPr>
          <w:rFonts w:ascii="Times New Roman"/>
          <w:b w:val="false"/>
          <w:i w:val="false"/>
          <w:color w:val="000000"/>
          <w:sz w:val="28"/>
        </w:rPr>
        <w:t>
      своевременное получение специальных социальных услуг и (или) мер реабилитации инвалидов;</w:t>
      </w:r>
      <w:r>
        <w:br/>
      </w:r>
      <w:r>
        <w:rPr>
          <w:rFonts w:ascii="Times New Roman"/>
          <w:b w:val="false"/>
          <w:i w:val="false"/>
          <w:color w:val="000000"/>
          <w:sz w:val="28"/>
        </w:rPr>
        <w:t>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осуществления кроме основного претендента на участие в государственных мерах содействия занятости, ухода за детьми в возрасте до трех лет, ребенком – инвалидом до достижения им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При пролонгации социального контракта активизации семьи размер социальной помощи на основе социального контракта не пересматривается.</w:t>
      </w:r>
      <w:r>
        <w:br/>
      </w:r>
      <w:r>
        <w:rPr>
          <w:rFonts w:ascii="Times New Roman"/>
          <w:b w:val="false"/>
          <w:i w:val="false"/>
          <w:color w:val="000000"/>
          <w:sz w:val="28"/>
        </w:rPr>
        <w:t>
      Социальный контракт активизации семьи заключается в двух экземплярах, один из которых выдается заявителю под роспись в журнале регистрации, второй хранится в органе заключивший социальный контракт активизации семьи.";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дополнить подпунктом 5) следующего содержания:</w:t>
      </w:r>
      <w:r>
        <w:br/>
      </w:r>
      <w:r>
        <w:rPr>
          <w:rFonts w:ascii="Times New Roman"/>
          <w:b w:val="false"/>
          <w:i w:val="false"/>
          <w:color w:val="000000"/>
          <w:sz w:val="28"/>
        </w:rPr>
        <w:t>
      "5)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 xml:space="preserve">дополнить приложениями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в соответствии с приложениями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выполнением данного решения возложить на постоянную комиссию по экономике и бюджету городского маслихата.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Амирханова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(II сессия VI созыв)</w:t>
            </w:r>
            <w:r>
              <w:br/>
            </w:r>
            <w:r>
              <w:rPr>
                <w:rFonts w:ascii="Times New Roman"/>
                <w:b w:val="false"/>
                <w:i w:val="false"/>
                <w:color w:val="000000"/>
                <w:sz w:val="20"/>
              </w:rPr>
              <w:t>от 14 апреля 2016 года № 16/2</w:t>
            </w:r>
          </w:p>
        </w:tc>
      </w:tr>
    </w:tbl>
    <w:bookmarkStart w:name="z15" w:id="0"/>
    <w:p>
      <w:pPr>
        <w:spacing w:after="0"/>
        <w:ind w:left="0"/>
        <w:jc w:val="left"/>
      </w:pPr>
      <w:r>
        <w:rPr>
          <w:rFonts w:ascii="Times New Roman"/>
          <w:b/>
          <w:i w:val="false"/>
          <w:color w:val="000000"/>
        </w:rPr>
        <w:t xml:space="preserve"> Лист собеседования на получение обусловленной денежной помощи</w:t>
      </w:r>
    </w:p>
    <w:bookmarkEnd w:id="0"/>
    <w:p>
      <w:pPr>
        <w:spacing w:after="0"/>
        <w:ind w:left="0"/>
        <w:jc w:val="left"/>
      </w:pPr>
      <w:r>
        <w:rPr>
          <w:rFonts w:ascii="Times New Roman"/>
          <w:b w:val="false"/>
          <w:i w:val="false"/>
          <w:color w:val="000000"/>
          <w:sz w:val="28"/>
        </w:rPr>
        <w:t>      Ф.И.О. заявителя__________________________________________________________</w:t>
      </w:r>
      <w:r>
        <w:br/>
      </w:r>
      <w:r>
        <w:rPr>
          <w:rFonts w:ascii="Times New Roman"/>
          <w:b w:val="false"/>
          <w:i w:val="false"/>
          <w:color w:val="000000"/>
          <w:sz w:val="28"/>
        </w:rPr>
        <w:t>Ф.И.О. специалиста отдела занятости и социальных программ _________________________</w:t>
      </w:r>
      <w:r>
        <w:br/>
      </w:r>
      <w:r>
        <w:rPr>
          <w:rFonts w:ascii="Times New Roman"/>
          <w:b w:val="false"/>
          <w:i w:val="false"/>
          <w:color w:val="000000"/>
          <w:sz w:val="28"/>
        </w:rPr>
        <w:t>Дата обращения за обусловленной денежной помощью на основе социального контракта активизации семьи ___________________________</w:t>
      </w:r>
      <w:r>
        <w:br/>
      </w:r>
      <w:r>
        <w:rPr>
          <w:rFonts w:ascii="Times New Roman"/>
          <w:b w:val="false"/>
          <w:i w:val="false"/>
          <w:color w:val="000000"/>
          <w:sz w:val="28"/>
        </w:rPr>
        <w:t>Характеристика семьи (одиноко проживающего гражданина): 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Трудовая деятельность взрослых неработающих членов семьи (места работы, должность, причины увольнения):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2619"/>
        <w:gridCol w:w="1262"/>
        <w:gridCol w:w="2167"/>
        <w:gridCol w:w="1715"/>
        <w:gridCol w:w="1716"/>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навыки и умения</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Возможности трудовой деятельности (мнение):</w:t>
      </w:r>
      <w:r>
        <w:br/>
      </w:r>
      <w:r>
        <w:rPr>
          <w:rFonts w:ascii="Times New Roman"/>
          <w:b w:val="false"/>
          <w:i w:val="false"/>
          <w:color w:val="000000"/>
          <w:sz w:val="28"/>
        </w:rPr>
        <w:t>
      Заявитель: ________________________________________________________________________________</w:t>
      </w:r>
      <w:r>
        <w:br/>
      </w:r>
      <w:r>
        <w:rPr>
          <w:rFonts w:ascii="Times New Roman"/>
          <w:b w:val="false"/>
          <w:i w:val="false"/>
          <w:color w:val="000000"/>
          <w:sz w:val="28"/>
        </w:rPr>
        <w:t>Супруг (супруга): _______________________________________________________________</w:t>
      </w:r>
      <w:r>
        <w:br/>
      </w:r>
      <w:r>
        <w:rPr>
          <w:rFonts w:ascii="Times New Roman"/>
          <w:b w:val="false"/>
          <w:i w:val="false"/>
          <w:color w:val="000000"/>
          <w:sz w:val="28"/>
        </w:rPr>
        <w:t>Другие взрослые члены семьи: ____________________________________________________</w:t>
      </w:r>
      <w:r>
        <w:br/>
      </w:r>
      <w:r>
        <w:rPr>
          <w:rFonts w:ascii="Times New Roman"/>
          <w:b w:val="false"/>
          <w:i w:val="false"/>
          <w:color w:val="000000"/>
          <w:sz w:val="28"/>
        </w:rPr>
        <w:t>Отношения между членами семьи 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Сложности в семье______________________________________________________________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Проблемы, беспокойства (трудности на сегодняшний день), что мешает 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Желания семьи (одиноко проживающего гражданина) 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Другое_________________________________________________________________________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Подписи сторон</w:t>
      </w:r>
      <w:r>
        <w:br/>
      </w:r>
      <w:r>
        <w:rPr>
          <w:rFonts w:ascii="Times New Roman"/>
          <w:b w:val="false"/>
          <w:i w:val="false"/>
          <w:color w:val="000000"/>
          <w:sz w:val="28"/>
        </w:rPr>
        <w:t>
      Отдел занятости и социальных программ                         Участник (и)</w:t>
      </w:r>
      <w:r>
        <w:br/>
      </w:r>
      <w:r>
        <w:rPr>
          <w:rFonts w:ascii="Times New Roman"/>
          <w:b w:val="false"/>
          <w:i w:val="false"/>
          <w:color w:val="000000"/>
          <w:sz w:val="28"/>
        </w:rPr>
        <w:t>
      ___________________ (подпись)                         _________________ (подпись)</w:t>
      </w:r>
      <w:r>
        <w:br/>
      </w:r>
      <w:r>
        <w:rPr>
          <w:rFonts w:ascii="Times New Roman"/>
          <w:b w:val="false"/>
          <w:i w:val="false"/>
          <w:color w:val="000000"/>
          <w:sz w:val="28"/>
        </w:rPr>
        <w:t>
      ____________________(дата)                         _________________(дата)</w:t>
      </w:r>
      <w:r>
        <w:br/>
      </w:r>
      <w:r>
        <w:rPr>
          <w:rFonts w:ascii="Times New Roman"/>
          <w:b w:val="false"/>
          <w:i w:val="false"/>
          <w:color w:val="000000"/>
          <w:sz w:val="28"/>
        </w:rPr>
        <w:t>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(II сессия VI созыв)</w:t>
            </w:r>
            <w:r>
              <w:br/>
            </w:r>
            <w:r>
              <w:rPr>
                <w:rFonts w:ascii="Times New Roman"/>
                <w:b w:val="false"/>
                <w:i w:val="false"/>
                <w:color w:val="000000"/>
                <w:sz w:val="20"/>
              </w:rPr>
              <w:t>от 14 апреля 2016 года № 16/2</w:t>
            </w:r>
          </w:p>
        </w:tc>
      </w:tr>
    </w:tbl>
    <w:bookmarkStart w:name="z17" w:id="1"/>
    <w:p>
      <w:pPr>
        <w:spacing w:after="0"/>
        <w:ind w:left="0"/>
        <w:jc w:val="left"/>
      </w:pPr>
      <w:r>
        <w:rPr>
          <w:rFonts w:ascii="Times New Roman"/>
          <w:b/>
          <w:i w:val="false"/>
          <w:color w:val="000000"/>
        </w:rPr>
        <w:t xml:space="preserve"> Заявление на получение</w:t>
      </w:r>
      <w:r>
        <w:br/>
      </w:r>
      <w:r>
        <w:rPr>
          <w:rFonts w:ascii="Times New Roman"/>
          <w:b/>
          <w:i w:val="false"/>
          <w:color w:val="000000"/>
        </w:rPr>
        <w:t>обусловленной денежной помощи</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отдел занятости и социальных программ</w:t>
            </w:r>
            <w:r>
              <w:br/>
            </w:r>
            <w:r>
              <w:rPr>
                <w:rFonts w:ascii="Times New Roman"/>
                <w:b w:val="false"/>
                <w:i w:val="false"/>
                <w:color w:val="000000"/>
                <w:sz w:val="20"/>
              </w:rPr>
              <w:t>___________________________</w:t>
            </w:r>
            <w:r>
              <w:br/>
            </w:r>
            <w:r>
              <w:rPr>
                <w:rFonts w:ascii="Times New Roman"/>
                <w:b w:val="false"/>
                <w:i w:val="false"/>
                <w:color w:val="000000"/>
                <w:sz w:val="20"/>
              </w:rPr>
              <w:t>(населенный пункт, район, область)</w:t>
            </w:r>
            <w:r>
              <w:br/>
            </w:r>
            <w:r>
              <w:rPr>
                <w:rFonts w:ascii="Times New Roman"/>
                <w:b w:val="false"/>
                <w:i w:val="false"/>
                <w:color w:val="000000"/>
                <w:sz w:val="20"/>
              </w:rPr>
              <w:t>от ________________________</w:t>
            </w:r>
            <w:r>
              <w:br/>
            </w:r>
            <w:r>
              <w:rPr>
                <w:rFonts w:ascii="Times New Roman"/>
                <w:b w:val="false"/>
                <w:i w:val="false"/>
                <w:color w:val="000000"/>
                <w:sz w:val="20"/>
              </w:rPr>
              <w:t xml:space="preserve">(Ф.И.О. заявителя) </w:t>
            </w:r>
            <w:r>
              <w:br/>
            </w:r>
            <w:r>
              <w:rPr>
                <w:rFonts w:ascii="Times New Roman"/>
                <w:b w:val="false"/>
                <w:i w:val="false"/>
                <w:color w:val="000000"/>
                <w:sz w:val="20"/>
              </w:rPr>
              <w:t xml:space="preserve">проживающего по адресу_______________ </w:t>
            </w:r>
            <w:r>
              <w:br/>
            </w:r>
            <w:r>
              <w:rPr>
                <w:rFonts w:ascii="Times New Roman"/>
                <w:b w:val="false"/>
                <w:i w:val="false"/>
                <w:color w:val="000000"/>
                <w:sz w:val="20"/>
              </w:rPr>
              <w:t>(населенный пункт, район)</w:t>
            </w:r>
            <w:r>
              <w:br/>
            </w:r>
            <w:r>
              <w:rPr>
                <w:rFonts w:ascii="Times New Roman"/>
                <w:b w:val="false"/>
                <w:i w:val="false"/>
                <w:color w:val="000000"/>
                <w:sz w:val="20"/>
              </w:rPr>
              <w:t>___________________________</w:t>
            </w:r>
            <w:r>
              <w:br/>
            </w:r>
            <w:r>
              <w:rPr>
                <w:rFonts w:ascii="Times New Roman"/>
                <w:b w:val="false"/>
                <w:i w:val="false"/>
                <w:color w:val="000000"/>
                <w:sz w:val="20"/>
              </w:rPr>
              <w:t>(улица, № дома и квартиры, телефон)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уд. личности №_____________</w:t>
            </w:r>
            <w:r>
              <w:br/>
            </w:r>
            <w:r>
              <w:rPr>
                <w:rFonts w:ascii="Times New Roman"/>
                <w:b w:val="false"/>
                <w:i w:val="false"/>
                <w:color w:val="000000"/>
                <w:sz w:val="20"/>
              </w:rPr>
              <w:t>____________________________</w:t>
            </w:r>
            <w:r>
              <w:br/>
            </w:r>
            <w:r>
              <w:rPr>
                <w:rFonts w:ascii="Times New Roman"/>
                <w:b w:val="false"/>
                <w:i w:val="false"/>
                <w:color w:val="000000"/>
                <w:sz w:val="20"/>
              </w:rPr>
              <w:t>дата выдачи ____________</w:t>
            </w:r>
            <w:r>
              <w:br/>
            </w:r>
            <w:r>
              <w:rPr>
                <w:rFonts w:ascii="Times New Roman"/>
                <w:b w:val="false"/>
                <w:i w:val="false"/>
                <w:color w:val="000000"/>
                <w:sz w:val="20"/>
              </w:rPr>
              <w:t>ИИН ___________________</w:t>
            </w:r>
          </w:p>
        </w:tc>
      </w:tr>
    </w:tbl>
    <w:p>
      <w:pPr>
        <w:spacing w:after="0"/>
        <w:ind w:left="0"/>
        <w:jc w:val="left"/>
      </w:pPr>
      <w:r>
        <w:rPr>
          <w:rFonts w:ascii="Times New Roman"/>
          <w:b/>
          <w:i w:val="false"/>
          <w:color w:val="000000"/>
        </w:rPr>
        <w:t xml:space="preserve">             Заявление</w:t>
      </w:r>
      <w:r>
        <w:br/>
      </w:r>
      <w:r>
        <w:rPr>
          <w:rFonts w:ascii="Times New Roman"/>
          <w:b/>
          <w:i w:val="false"/>
          <w:color w:val="000000"/>
        </w:rPr>
        <w:t>
</w:t>
      </w:r>
    </w:p>
    <w:p>
      <w:pPr>
        <w:spacing w:after="0"/>
        <w:ind w:left="0"/>
        <w:jc w:val="left"/>
      </w:pPr>
      <w:r>
        <w:rPr>
          <w:rFonts w:ascii="Times New Roman"/>
          <w:b w:val="false"/>
          <w:i w:val="false"/>
          <w:color w:val="000000"/>
          <w:sz w:val="28"/>
        </w:rPr>
        <w:t>
      Прошу принять меня (мою семью) в проект и назначить обусловленную денежную помощь на основании социального контракта активизации семьи.</w:t>
      </w:r>
      <w:r>
        <w:br/>
      </w:r>
      <w:r>
        <w:rPr>
          <w:rFonts w:ascii="Times New Roman"/>
          <w:b w:val="false"/>
          <w:i w:val="false"/>
          <w:color w:val="000000"/>
          <w:sz w:val="28"/>
        </w:rPr>
        <w:t>
      Настоящим выражаю согласие на использование информации о членах моей семьи (доходы, образование, основные средства)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w:t>
      </w:r>
      <w:r>
        <w:br/>
      </w:r>
      <w:r>
        <w:rPr>
          <w:rFonts w:ascii="Times New Roman"/>
          <w:b w:val="false"/>
          <w:i w:val="false"/>
          <w:color w:val="000000"/>
          <w:sz w:val="28"/>
        </w:rPr>
        <w:t>
      Я информирован(а) о том, что предоставляемая мной информация конфиденциальна и будет использоваться исключительно для реализации социальных программ.</w:t>
      </w:r>
      <w:r>
        <w:br/>
      </w:r>
      <w:r>
        <w:rPr>
          <w:rFonts w:ascii="Times New Roman"/>
          <w:b w:val="false"/>
          <w:i w:val="false"/>
          <w:color w:val="000000"/>
          <w:sz w:val="28"/>
        </w:rPr>
        <w:t>
      Моя семья (включая меня) состоит из _____ человек.</w:t>
      </w:r>
      <w:r>
        <w:br/>
      </w:r>
      <w:r>
        <w:rPr>
          <w:rFonts w:ascii="Times New Roman"/>
          <w:b w:val="false"/>
          <w:i w:val="false"/>
          <w:color w:val="000000"/>
          <w:sz w:val="28"/>
        </w:rPr>
        <w:t>
      В случае возникновения изменений в составе семьи обязуюсь в течение пятнадцати рабочих дней сообщить о них.</w:t>
      </w:r>
      <w:r>
        <w:br/>
      </w:r>
      <w:r>
        <w:rPr>
          <w:rFonts w:ascii="Times New Roman"/>
          <w:b w:val="false"/>
          <w:i w:val="false"/>
          <w:color w:val="000000"/>
          <w:sz w:val="28"/>
        </w:rPr>
        <w:t>
      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8"/>
        </w:rPr>
        <w:t>
      Я отказываюсь от адресной социальной помощи (в случае если семья является получателем адресной социальной помощи) и согласен (на) на сверку моих (моей семьи) доходов с данными базы государственного центра по выплате пенсий Министерства труда и социальной защиты населения.</w:t>
      </w:r>
      <w:r>
        <w:br/>
      </w:r>
      <w:r>
        <w:rPr>
          <w:rFonts w:ascii="Times New Roman"/>
          <w:b w:val="false"/>
          <w:i w:val="false"/>
          <w:color w:val="000000"/>
          <w:sz w:val="28"/>
        </w:rPr>
        <w:t xml:space="preserve">
       "____"__________20__ г. __________________ </w:t>
      </w:r>
      <w:r>
        <w:br/>
      </w:r>
      <w:r>
        <w:rPr>
          <w:rFonts w:ascii="Times New Roman"/>
          <w:b w:val="false"/>
          <w:i w:val="false"/>
          <w:color w:val="000000"/>
          <w:sz w:val="28"/>
        </w:rPr>
        <w:t>
       (дата)                   (подпись заявителя)</w:t>
      </w:r>
      <w:r>
        <w:br/>
      </w:r>
      <w:r>
        <w:rPr>
          <w:rFonts w:ascii="Times New Roman"/>
          <w:b w:val="false"/>
          <w:i w:val="false"/>
          <w:color w:val="000000"/>
          <w:sz w:val="28"/>
        </w:rPr>
        <w:t>
      Для служебных отметок отдела занятости и социальных программ</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Документы приняты</w:t>
      </w:r>
      <w:r>
        <w:br/>
      </w:r>
      <w:r>
        <w:rPr>
          <w:rFonts w:ascii="Times New Roman"/>
          <w:b w:val="false"/>
          <w:i w:val="false"/>
          <w:color w:val="000000"/>
          <w:sz w:val="28"/>
        </w:rPr>
        <w:t>
      "____"__________20__ г. __________________________________________</w:t>
      </w:r>
      <w:r>
        <w:br/>
      </w:r>
      <w:r>
        <w:rPr>
          <w:rFonts w:ascii="Times New Roman"/>
          <w:b w:val="false"/>
          <w:i w:val="false"/>
          <w:color w:val="000000"/>
          <w:sz w:val="28"/>
        </w:rPr>
        <w:t>
      (дата)                   (Ф.И.О. и подпись лица, принявшего документы)</w:t>
      </w:r>
      <w:r>
        <w:br/>
      </w:r>
      <w:r>
        <w:rPr>
          <w:rFonts w:ascii="Times New Roman"/>
          <w:b w:val="false"/>
          <w:i w:val="false"/>
          <w:color w:val="000000"/>
          <w:sz w:val="28"/>
        </w:rPr>
        <w:t>
      | | Регистрационный номер семьи</w:t>
      </w:r>
      <w:r>
        <w:br/>
      </w:r>
      <w:r>
        <w:rPr>
          <w:rFonts w:ascii="Times New Roman"/>
          <w:b w:val="false"/>
          <w:i w:val="false"/>
          <w:color w:val="000000"/>
          <w:sz w:val="28"/>
        </w:rPr>
        <w:t>
      Заявление с прилагаемыми документами передано в участковую комиссию</w:t>
      </w:r>
      <w:r>
        <w:br/>
      </w:r>
      <w:r>
        <w:rPr>
          <w:rFonts w:ascii="Times New Roman"/>
          <w:b w:val="false"/>
          <w:i w:val="false"/>
          <w:color w:val="000000"/>
          <w:sz w:val="28"/>
        </w:rPr>
        <w:t>
      "__"__________ 20__ г.</w:t>
      </w:r>
      <w:r>
        <w:br/>
      </w:r>
      <w:r>
        <w:rPr>
          <w:rFonts w:ascii="Times New Roman"/>
          <w:b w:val="false"/>
          <w:i w:val="false"/>
          <w:color w:val="000000"/>
          <w:sz w:val="28"/>
        </w:rPr>
        <w:t>
      Принято "__"________ 20__ г.</w:t>
      </w:r>
      <w:r>
        <w:br/>
      </w:r>
      <w:r>
        <w:rPr>
          <w:rFonts w:ascii="Times New Roman"/>
          <w:b w:val="false"/>
          <w:i w:val="false"/>
          <w:color w:val="000000"/>
          <w:sz w:val="28"/>
        </w:rPr>
        <w:t>
      ___________________________ Ф.И.О. и подпись члена участковой комиссии,</w:t>
      </w:r>
      <w:r>
        <w:br/>
      </w:r>
      <w:r>
        <w:rPr>
          <w:rFonts w:ascii="Times New Roman"/>
          <w:b w:val="false"/>
          <w:i w:val="false"/>
          <w:color w:val="000000"/>
          <w:sz w:val="28"/>
        </w:rPr>
        <w:t xml:space="preserve">
      принявшего документы; </w:t>
      </w:r>
      <w:r>
        <w:br/>
      </w:r>
      <w:r>
        <w:rPr>
          <w:rFonts w:ascii="Times New Roman"/>
          <w:b w:val="false"/>
          <w:i w:val="false"/>
          <w:color w:val="000000"/>
          <w:sz w:val="28"/>
        </w:rPr>
        <w:t xml:space="preserve">
      Подпись заявителя _______________ </w:t>
      </w:r>
      <w:r>
        <w:br/>
      </w:r>
      <w:r>
        <w:rPr>
          <w:rFonts w:ascii="Times New Roman"/>
          <w:b w:val="false"/>
          <w:i w:val="false"/>
          <w:color w:val="000000"/>
          <w:sz w:val="28"/>
        </w:rPr>
        <w:t xml:space="preserve">
      Отметка уполномоченного органа о дате приема документов от акима поселка, села, сельского округа "__"_________ 20__ г., </w:t>
      </w:r>
      <w:r>
        <w:br/>
      </w:r>
      <w:r>
        <w:rPr>
          <w:rFonts w:ascii="Times New Roman"/>
          <w:b w:val="false"/>
          <w:i w:val="false"/>
          <w:color w:val="000000"/>
          <w:sz w:val="28"/>
        </w:rPr>
        <w:t>
      Ф.И.О., должность, подпись лица, принявшего документы_____________________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_ _ _ _ _ _ _ _ _ _ _ _ _ _ _ _ _ _ _ _ _ _ _ _ _ _ _ _ _ _ _ __ _ _ _ _ _ _ _ _ _ _ _ _ _ _ _ _ </w:t>
      </w:r>
      <w:r>
        <w:br/>
      </w:r>
      <w:r>
        <w:rPr>
          <w:rFonts w:ascii="Times New Roman"/>
          <w:b w:val="false"/>
          <w:i w:val="false"/>
          <w:color w:val="000000"/>
          <w:sz w:val="28"/>
        </w:rPr>
        <w:t xml:space="preserve"> (линия отреза)</w:t>
      </w:r>
      <w:r>
        <w:br/>
      </w:r>
      <w:r>
        <w:rPr>
          <w:rFonts w:ascii="Times New Roman"/>
          <w:b w:val="false"/>
          <w:i w:val="false"/>
          <w:color w:val="000000"/>
          <w:sz w:val="28"/>
        </w:rPr>
        <w:t>
      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8"/>
        </w:rPr>
        <w:t>
      Заявление гр. _________________________с прилагаемыми документами в количестве___ штук, с регистрационным номером семьи ____________</w:t>
      </w:r>
      <w:r>
        <w:br/>
      </w:r>
      <w:r>
        <w:rPr>
          <w:rFonts w:ascii="Times New Roman"/>
          <w:b w:val="false"/>
          <w:i w:val="false"/>
          <w:color w:val="000000"/>
          <w:sz w:val="28"/>
        </w:rPr>
        <w:t>
      принято "____" _____________20__ г.</w:t>
      </w:r>
      <w:r>
        <w:br/>
      </w:r>
      <w:r>
        <w:rPr>
          <w:rFonts w:ascii="Times New Roman"/>
          <w:b w:val="false"/>
          <w:i w:val="false"/>
          <w:color w:val="000000"/>
          <w:sz w:val="28"/>
        </w:rPr>
        <w:t>
      Ф.И.О., должность, подпись лица, принявшего документы 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(II сессия VI созыв)</w:t>
            </w:r>
            <w:r>
              <w:br/>
            </w:r>
            <w:r>
              <w:rPr>
                <w:rFonts w:ascii="Times New Roman"/>
                <w:b w:val="false"/>
                <w:i w:val="false"/>
                <w:color w:val="000000"/>
                <w:sz w:val="20"/>
              </w:rPr>
              <w:t>от 14 апреля 2016 года № 16/2</w:t>
            </w:r>
          </w:p>
        </w:tc>
      </w:tr>
    </w:tbl>
    <w:bookmarkStart w:name="z19" w:id="2"/>
    <w:p>
      <w:pPr>
        <w:spacing w:after="0"/>
        <w:ind w:left="0"/>
        <w:jc w:val="left"/>
      </w:pPr>
      <w:r>
        <w:rPr>
          <w:rFonts w:ascii="Times New Roman"/>
          <w:b/>
          <w:i w:val="false"/>
          <w:color w:val="000000"/>
        </w:rPr>
        <w:t xml:space="preserve"> Анкета</w:t>
      </w:r>
      <w:r>
        <w:br/>
      </w:r>
      <w:r>
        <w:rPr>
          <w:rFonts w:ascii="Times New Roman"/>
          <w:b/>
          <w:i w:val="false"/>
          <w:color w:val="000000"/>
        </w:rPr>
        <w:t>о семейном и материальном положении заявителя</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
        <w:gridCol w:w="305"/>
        <w:gridCol w:w="305"/>
        <w:gridCol w:w="5368"/>
        <w:gridCol w:w="2354"/>
        <w:gridCol w:w="25"/>
        <w:gridCol w:w="329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Год рождения</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Посещают ли дети дошкольного возраста дошкольную организацию 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
        <w:gridCol w:w="1777"/>
        <w:gridCol w:w="6566"/>
        <w:gridCol w:w="32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12 месяцев,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заявителя и членов семьи</w:t>
            </w: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дохода заявителя и членов семьи</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 за 12 месяцев (тенге) *</w:t>
            </w:r>
            <w:r>
              <w:br/>
            </w:r>
            <w:r>
              <w:rPr>
                <w:rFonts w:ascii="Times New Roman"/>
                <w:b w:val="false"/>
                <w:i w:val="false"/>
                <w:color w:val="000000"/>
                <w:sz w:val="20"/>
              </w:rPr>
              <w:t>
заявителя и членов семьи</w:t>
            </w:r>
            <w:r>
              <w:br/>
            </w:r>
            <w:r>
              <w:rPr>
                <w:rFonts w:ascii="Times New Roman"/>
                <w:b w:val="false"/>
                <w:i w:val="false"/>
                <w:color w:val="000000"/>
                <w:sz w:val="20"/>
              </w:rPr>
              <w:t>
</w:t>
            </w:r>
          </w:p>
        </w:tc>
      </w:tr>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трудовой деятельности (зарплата, доходы от предпринимательской деятельности, денежное довольствие)</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Выплаты социального характера (пенсии, пособия, компенсации, льготы по оплате жилищно-коммунальных услуг, стипендии и т.п.) – нужное подчеркнуть</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доходы (алименты, от реализации продукции личного подсобного хозяйства, сдачи жилья в наем и т.п. - указать их вид)</w:t>
            </w: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 Жилищно-бытовые условия семьи:</w:t>
      </w:r>
      <w:r>
        <w:br/>
      </w:r>
      <w:r>
        <w:rPr>
          <w:rFonts w:ascii="Times New Roman"/>
          <w:b w:val="false"/>
          <w:i w:val="false"/>
          <w:color w:val="000000"/>
          <w:sz w:val="28"/>
        </w:rPr>
        <w:t>
      жилая площадь: __________ квадратный метр; форма собственности: __________________;</w:t>
      </w:r>
      <w:r>
        <w:br/>
      </w:r>
      <w:r>
        <w:rPr>
          <w:rFonts w:ascii="Times New Roman"/>
          <w:b w:val="false"/>
          <w:i w:val="false"/>
          <w:color w:val="000000"/>
          <w:sz w:val="28"/>
        </w:rPr>
        <w:t>
      число комнат без кухни, кладовых и коридора_______;</w:t>
      </w:r>
      <w:r>
        <w:br/>
      </w:r>
      <w:r>
        <w:rPr>
          <w:rFonts w:ascii="Times New Roman"/>
          <w:b w:val="false"/>
          <w:i w:val="false"/>
          <w:color w:val="000000"/>
          <w:sz w:val="28"/>
        </w:rPr>
        <w:t xml:space="preserve">
      качество жилища (в нормальном состоянии, ветхий, аварийный, без ремонта); </w:t>
      </w:r>
      <w:r>
        <w:br/>
      </w:r>
      <w:r>
        <w:rPr>
          <w:rFonts w:ascii="Times New Roman"/>
          <w:b w:val="false"/>
          <w:i w:val="false"/>
          <w:color w:val="000000"/>
          <w:sz w:val="28"/>
        </w:rPr>
        <w:t>
       нужное подчеркнуть</w:t>
      </w:r>
      <w:r>
        <w:br/>
      </w: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нужное подчеркнуть</w:t>
      </w:r>
      <w:r>
        <w:br/>
      </w:r>
      <w:r>
        <w:rPr>
          <w:rFonts w:ascii="Times New Roman"/>
          <w:b w:val="false"/>
          <w:i w:val="false"/>
          <w:color w:val="000000"/>
          <w:sz w:val="28"/>
        </w:rPr>
        <w:t>
      благоустройство жилища (водопровод, туалет, канализация, отопление, газ, ванна, лифт,</w:t>
      </w:r>
      <w:r>
        <w:br/>
      </w:r>
      <w:r>
        <w:rPr>
          <w:rFonts w:ascii="Times New Roman"/>
          <w:b w:val="false"/>
          <w:i w:val="false"/>
          <w:color w:val="000000"/>
          <w:sz w:val="28"/>
        </w:rPr>
        <w:t xml:space="preserve">
      телефон и т. д.) </w:t>
      </w:r>
      <w:r>
        <w:rPr>
          <w:rFonts w:ascii="Times New Roman"/>
          <w:b w:val="false"/>
          <w:i w:val="false"/>
          <w:color w:val="000000"/>
          <w:sz w:val="28"/>
          <w:u w:val="single"/>
        </w:rPr>
        <w:t>___________________________________</w:t>
      </w:r>
      <w:r>
        <w:rPr>
          <w:rFonts w:ascii="Times New Roman"/>
          <w:b w:val="false"/>
          <w:i w:val="false"/>
          <w:color w:val="000000"/>
          <w:sz w:val="28"/>
          <w:u w:val="single"/>
        </w:rPr>
        <w:t>_________________________</w:t>
      </w:r>
      <w:r>
        <w:br/>
      </w:r>
      <w:r>
        <w:rPr>
          <w:rFonts w:ascii="Times New Roman"/>
          <w:b w:val="false"/>
          <w:i w:val="false"/>
          <w:color w:val="000000"/>
          <w:sz w:val="28"/>
        </w:rPr>
        <w:t>
                                     нужное подчеркнуть</w:t>
      </w:r>
      <w:r>
        <w:br/>
      </w: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заявитель________________________________________________________________________</w:t>
      </w:r>
      <w:r>
        <w:br/>
      </w:r>
      <w:r>
        <w:rPr>
          <w:rFonts w:ascii="Times New Roman"/>
          <w:b w:val="false"/>
          <w:i w:val="false"/>
          <w:color w:val="000000"/>
          <w:sz w:val="28"/>
        </w:rPr>
        <w:t>супруг (супруга)_________________________________________________________</w:t>
      </w:r>
      <w:r>
        <w:br/>
      </w:r>
      <w:r>
        <w:rPr>
          <w:rFonts w:ascii="Times New Roman"/>
          <w:b w:val="false"/>
          <w:i w:val="false"/>
          <w:color w:val="000000"/>
          <w:sz w:val="28"/>
        </w:rPr>
        <w:t>дети____________________________________________________________________________</w:t>
      </w:r>
      <w:r>
        <w:br/>
      </w:r>
      <w:r>
        <w:rPr>
          <w:rFonts w:ascii="Times New Roman"/>
          <w:b w:val="false"/>
          <w:i w:val="false"/>
          <w:color w:val="000000"/>
          <w:sz w:val="28"/>
        </w:rPr>
        <w:t>другие родственники______________________________________________________</w:t>
      </w:r>
      <w:r>
        <w:br/>
      </w:r>
      <w:r>
        <w:rPr>
          <w:rFonts w:ascii="Times New Roman"/>
          <w:b w:val="false"/>
          <w:i w:val="false"/>
          <w:color w:val="000000"/>
          <w:sz w:val="28"/>
        </w:rPr>
        <w:t>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хватает даже на питание</w:t>
      </w:r>
      <w:r>
        <w:br/>
      </w:r>
      <w:r>
        <w:rPr>
          <w:rFonts w:ascii="Times New Roman"/>
          <w:b w:val="false"/>
          <w:i w:val="false"/>
          <w:color w:val="000000"/>
          <w:sz w:val="28"/>
        </w:rPr>
        <w:t>
      </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хватает только на питание</w:t>
      </w:r>
      <w:r>
        <w:br/>
      </w:r>
      <w:r>
        <w:rPr>
          <w:rFonts w:ascii="Times New Roman"/>
          <w:b w:val="false"/>
          <w:i w:val="false"/>
          <w:color w:val="000000"/>
          <w:sz w:val="28"/>
        </w:rPr>
        <w:t>
      </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хватает только на питание и предметы первой необходимости</w:t>
      </w:r>
      <w:r>
        <w:br/>
      </w:r>
      <w:r>
        <w:rPr>
          <w:rFonts w:ascii="Times New Roman"/>
          <w:b w:val="false"/>
          <w:i w:val="false"/>
          <w:color w:val="000000"/>
          <w:sz w:val="28"/>
        </w:rPr>
        <w:t>
      </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 возможности обеспечивать детей одеждой, обувью и школьными принадлежностями</w:t>
      </w:r>
      <w:r>
        <w:br/>
      </w:r>
      <w:r>
        <w:rPr>
          <w:rFonts w:ascii="Times New Roman"/>
          <w:b w:val="false"/>
          <w:i w:val="false"/>
          <w:color w:val="000000"/>
          <w:sz w:val="28"/>
        </w:rPr>
        <w:t>
      Направления предполагаемой деятельности по выходу из трудной жизненной ситуации (мнение заявителя)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 каких активных мерах содействия занятости Вы можете принять участие:</w:t>
      </w:r>
      <w:r>
        <w:br/>
      </w:r>
      <w:r>
        <w:rPr>
          <w:rFonts w:ascii="Times New Roman"/>
          <w:b w:val="false"/>
          <w:i w:val="false"/>
          <w:color w:val="000000"/>
          <w:sz w:val="28"/>
        </w:rPr>
        <w:t>
      трудоустройство на имеющие вакансии;</w:t>
      </w:r>
      <w:r>
        <w:br/>
      </w:r>
      <w:r>
        <w:rPr>
          <w:rFonts w:ascii="Times New Roman"/>
          <w:b w:val="false"/>
          <w:i w:val="false"/>
          <w:color w:val="000000"/>
          <w:sz w:val="28"/>
        </w:rPr>
        <w:t>
      трудоустройство на рабочие места в рамках реализуемых инфраструктурных проектов;</w:t>
      </w:r>
      <w:r>
        <w:br/>
      </w:r>
      <w:r>
        <w:rPr>
          <w:rFonts w:ascii="Times New Roman"/>
          <w:b w:val="false"/>
          <w:i w:val="false"/>
          <w:color w:val="000000"/>
          <w:sz w:val="28"/>
        </w:rPr>
        <w:t>
      микрокредитование;</w:t>
      </w:r>
      <w:r>
        <w:br/>
      </w:r>
      <w:r>
        <w:rPr>
          <w:rFonts w:ascii="Times New Roman"/>
          <w:b w:val="false"/>
          <w:i w:val="false"/>
          <w:color w:val="000000"/>
          <w:sz w:val="28"/>
        </w:rPr>
        <w:t>
      профобучение (подготовка, переподготовка, повышение квалификации);</w:t>
      </w:r>
      <w:r>
        <w:br/>
      </w:r>
      <w:r>
        <w:rPr>
          <w:rFonts w:ascii="Times New Roman"/>
          <w:b w:val="false"/>
          <w:i w:val="false"/>
          <w:color w:val="000000"/>
          <w:sz w:val="28"/>
        </w:rPr>
        <w:t>
      трудоустройство на социальное рабочее место;</w:t>
      </w:r>
      <w:r>
        <w:br/>
      </w:r>
      <w:r>
        <w:rPr>
          <w:rFonts w:ascii="Times New Roman"/>
          <w:b w:val="false"/>
          <w:i w:val="false"/>
          <w:color w:val="000000"/>
          <w:sz w:val="28"/>
        </w:rPr>
        <w:t>
      участие в "Молодежной практике";</w:t>
      </w:r>
      <w:r>
        <w:br/>
      </w:r>
      <w:r>
        <w:rPr>
          <w:rFonts w:ascii="Times New Roman"/>
          <w:b w:val="false"/>
          <w:i w:val="false"/>
          <w:color w:val="000000"/>
          <w:sz w:val="28"/>
        </w:rPr>
        <w:t>
      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                  ____________________                  __________</w:t>
      </w:r>
      <w:r>
        <w:br/>
      </w:r>
      <w:r>
        <w:rPr>
          <w:rFonts w:ascii="Times New Roman"/>
          <w:b w:val="false"/>
          <w:i w:val="false"/>
          <w:color w:val="000000"/>
          <w:sz w:val="28"/>
        </w:rPr>
        <w:t>
      (дата)                        (Ф.И.О.)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(II сессия VI созыв)</w:t>
            </w:r>
            <w:r>
              <w:br/>
            </w:r>
            <w:r>
              <w:rPr>
                <w:rFonts w:ascii="Times New Roman"/>
                <w:b w:val="false"/>
                <w:i w:val="false"/>
                <w:color w:val="000000"/>
                <w:sz w:val="20"/>
              </w:rPr>
              <w:t>от 14 апреля 2016 года № 16/2</w:t>
            </w:r>
          </w:p>
        </w:tc>
      </w:tr>
    </w:tbl>
    <w:bookmarkStart w:name="z21" w:id="3"/>
    <w:p>
      <w:pPr>
        <w:spacing w:after="0"/>
        <w:ind w:left="0"/>
        <w:jc w:val="left"/>
      </w:pPr>
      <w:r>
        <w:rPr>
          <w:rFonts w:ascii="Times New Roman"/>
          <w:b/>
          <w:i w:val="false"/>
          <w:color w:val="000000"/>
        </w:rPr>
        <w:t xml:space="preserve"> АКТ</w:t>
      </w:r>
      <w:r>
        <w:br/>
      </w:r>
      <w:r>
        <w:rPr>
          <w:rFonts w:ascii="Times New Roman"/>
          <w:b/>
          <w:i w:val="false"/>
          <w:color w:val="000000"/>
        </w:rPr>
        <w:t>обследования участковой комиссией материального</w:t>
      </w:r>
      <w:r>
        <w:br/>
      </w:r>
      <w:r>
        <w:rPr>
          <w:rFonts w:ascii="Times New Roman"/>
          <w:b/>
          <w:i w:val="false"/>
          <w:color w:val="000000"/>
        </w:rPr>
        <w:t>положения заявителя</w:t>
      </w:r>
    </w:p>
    <w:bookmarkEnd w:id="3"/>
    <w:p>
      <w:pPr>
        <w:spacing w:after="0"/>
        <w:ind w:left="0"/>
        <w:jc w:val="left"/>
      </w:pPr>
      <w:r>
        <w:rPr>
          <w:rFonts w:ascii="Times New Roman"/>
          <w:b w:val="false"/>
          <w:i w:val="false"/>
          <w:color w:val="000000"/>
          <w:sz w:val="28"/>
        </w:rPr>
        <w:t>      от "___" ________ 20__ г.</w:t>
      </w:r>
      <w:r>
        <w:br/>
      </w:r>
      <w:r>
        <w:rPr>
          <w:rFonts w:ascii="Times New Roman"/>
          <w:b w:val="false"/>
          <w:i w:val="false"/>
          <w:color w:val="000000"/>
          <w:sz w:val="28"/>
        </w:rPr>
        <w:t>
      _____________________</w:t>
      </w:r>
      <w:r>
        <w:br/>
      </w:r>
      <w:r>
        <w:rPr>
          <w:rFonts w:ascii="Times New Roman"/>
          <w:b w:val="false"/>
          <w:i w:val="false"/>
          <w:color w:val="000000"/>
          <w:sz w:val="28"/>
        </w:rPr>
        <w:t>(населенный пункт)</w:t>
      </w:r>
      <w:r>
        <w:br/>
      </w:r>
      <w:r>
        <w:rPr>
          <w:rFonts w:ascii="Times New Roman"/>
          <w:b w:val="false"/>
          <w:i w:val="false"/>
          <w:color w:val="000000"/>
          <w:sz w:val="28"/>
        </w:rPr>
        <w:t>
      1. Ф.И.О. заявителя</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2. Адрес места жительства</w:t>
      </w:r>
      <w:r>
        <w:br/>
      </w: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3. Дата и место рождения</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4. Место работы, должность</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5. Среднемесячный доход гражданина</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6. Среднедушевой доход семьи</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7. Состав семьи (учитываются фактически проживающие в семье) ________ 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810"/>
        <w:gridCol w:w="382"/>
        <w:gridCol w:w="810"/>
        <w:gridCol w:w="382"/>
        <w:gridCol w:w="2089"/>
        <w:gridCol w:w="382"/>
        <w:gridCol w:w="596"/>
        <w:gridCol w:w="1880"/>
        <w:gridCol w:w="4587"/>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Дата рождения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Родственное отношение к заявителю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Образование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Занятость, (место работы, (учебы)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Самостоятельная занятость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 чина незанятости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Данные о регистрации в органах занятости в качестве безработного </w:t>
            </w: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Зарегистрированы в качестве безработного _______ человек.</w:t>
      </w:r>
      <w:r>
        <w:br/>
      </w:r>
      <w:r>
        <w:rPr>
          <w:rFonts w:ascii="Times New Roman"/>
          <w:b w:val="false"/>
          <w:i w:val="false"/>
          <w:color w:val="000000"/>
          <w:sz w:val="28"/>
        </w:rPr>
        <w:t xml:space="preserve">
      Незанятые по причинам, предусмотренным подпунктом 2) пункта 2 </w:t>
      </w:r>
      <w:r>
        <w:rPr>
          <w:rFonts w:ascii="Times New Roman"/>
          <w:b w:val="false"/>
          <w:i w:val="false"/>
          <w:color w:val="000000"/>
          <w:sz w:val="28"/>
        </w:rPr>
        <w:t>статьи 2</w:t>
      </w:r>
      <w:r>
        <w:rPr>
          <w:rFonts w:ascii="Times New Roman"/>
          <w:b w:val="false"/>
          <w:i w:val="false"/>
          <w:color w:val="000000"/>
          <w:sz w:val="28"/>
        </w:rPr>
        <w:t xml:space="preserve"> Закона "О государственной адресной социальной помощи" _______ человек.</w:t>
      </w:r>
      <w:r>
        <w:br/>
      </w:r>
      <w:r>
        <w:rPr>
          <w:rFonts w:ascii="Times New Roman"/>
          <w:b w:val="false"/>
          <w:i w:val="false"/>
          <w:color w:val="000000"/>
          <w:sz w:val="28"/>
        </w:rPr>
        <w:t>
      Другие причины незанятости (в розыске, в местах лишения свободы) ____________ человек.</w:t>
      </w:r>
      <w:r>
        <w:br/>
      </w:r>
      <w:r>
        <w:rPr>
          <w:rFonts w:ascii="Times New Roman"/>
          <w:b w:val="false"/>
          <w:i w:val="false"/>
          <w:color w:val="000000"/>
          <w:sz w:val="28"/>
        </w:rPr>
        <w:t>
      Количество несовершеннолетних детей _______ человек, в том числе:</w:t>
      </w:r>
      <w:r>
        <w:br/>
      </w:r>
      <w:r>
        <w:rPr>
          <w:rFonts w:ascii="Times New Roman"/>
          <w:b w:val="false"/>
          <w:i w:val="false"/>
          <w:color w:val="000000"/>
          <w:sz w:val="28"/>
        </w:rPr>
        <w:t>
      обучающихся на полном государственном обеспечении _____ человек;</w:t>
      </w:r>
      <w:r>
        <w:br/>
      </w:r>
      <w:r>
        <w:rPr>
          <w:rFonts w:ascii="Times New Roman"/>
          <w:b w:val="false"/>
          <w:i w:val="false"/>
          <w:color w:val="000000"/>
          <w:sz w:val="28"/>
        </w:rPr>
        <w:t>
      обучающихся в высших и средних специальных учебных заведениях на платной основе _______ человек, стоимость обучения в год на учащегося ________ тенге.</w:t>
      </w:r>
      <w:r>
        <w:br/>
      </w:r>
      <w:r>
        <w:rPr>
          <w:rFonts w:ascii="Times New Roman"/>
          <w:b w:val="false"/>
          <w:i w:val="false"/>
          <w:color w:val="000000"/>
          <w:sz w:val="28"/>
        </w:rPr>
        <w:t>
      8. Наличие социального контракта в рамках “Дорожной карты занятости- 2020”: ___ человек:</w:t>
      </w:r>
      <w:r>
        <w:br/>
      </w:r>
      <w:r>
        <w:rPr>
          <w:rFonts w:ascii="Times New Roman"/>
          <w:b w:val="false"/>
          <w:i w:val="false"/>
          <w:color w:val="000000"/>
          <w:sz w:val="28"/>
        </w:rPr>
        <w:t>
      1. (Ф.И.О.) ___________________________________________________________</w:t>
      </w:r>
      <w:r>
        <w:br/>
      </w:r>
      <w:r>
        <w:rPr>
          <w:rFonts w:ascii="Times New Roman"/>
          <w:b w:val="false"/>
          <w:i w:val="false"/>
          <w:color w:val="000000"/>
          <w:sz w:val="28"/>
        </w:rPr>
        <w:t>2. (Ф.И.О.) ___________________________________________________________</w:t>
      </w:r>
      <w:r>
        <w:br/>
      </w:r>
      <w:r>
        <w:rPr>
          <w:rFonts w:ascii="Times New Roman"/>
          <w:b w:val="false"/>
          <w:i w:val="false"/>
          <w:color w:val="000000"/>
          <w:sz w:val="28"/>
        </w:rPr>
        <w:t>9. Получение обусловленных денежных пособий из Общественного фонда "Бота":</w:t>
      </w:r>
      <w:r>
        <w:br/>
      </w:r>
      <w:r>
        <w:rPr>
          <w:rFonts w:ascii="Times New Roman"/>
          <w:b w:val="false"/>
          <w:i w:val="false"/>
          <w:color w:val="000000"/>
          <w:sz w:val="28"/>
        </w:rPr>
        <w:t>
      </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беременные и кормящие женщины __чел;</w:t>
      </w:r>
      <w:r>
        <w:br/>
      </w:r>
      <w:r>
        <w:rPr>
          <w:rFonts w:ascii="Times New Roman"/>
          <w:b w:val="false"/>
          <w:i w:val="false"/>
          <w:color w:val="000000"/>
          <w:sz w:val="28"/>
        </w:rPr>
        <w:t>
      </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дети от 4 до 6 лет __чел;</w:t>
      </w:r>
      <w:r>
        <w:br/>
      </w:r>
      <w:r>
        <w:rPr>
          <w:rFonts w:ascii="Times New Roman"/>
          <w:b w:val="false"/>
          <w:i w:val="false"/>
          <w:color w:val="000000"/>
          <w:sz w:val="28"/>
        </w:rPr>
        <w:t>
      </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дети с ограниченными возможностями __чел;</w:t>
      </w:r>
      <w:r>
        <w:br/>
      </w:r>
      <w:r>
        <w:rPr>
          <w:rFonts w:ascii="Times New Roman"/>
          <w:b w:val="false"/>
          <w:i w:val="false"/>
          <w:color w:val="000000"/>
          <w:sz w:val="28"/>
        </w:rPr>
        <w:t>
      </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молодежь от 16 до 19 лет ___чел.</w:t>
      </w:r>
      <w:r>
        <w:br/>
      </w:r>
      <w:r>
        <w:rPr>
          <w:rFonts w:ascii="Times New Roman"/>
          <w:b w:val="false"/>
          <w:i w:val="false"/>
          <w:color w:val="000000"/>
          <w:sz w:val="28"/>
        </w:rPr>
        <w:t xml:space="preserve">
      10. Условия проживания (общежитие, арендное, приватизированное жилье, служебное </w:t>
      </w:r>
      <w:r>
        <w:rPr>
          <w:rFonts w:ascii="Times New Roman"/>
          <w:b w:val="false"/>
          <w:i w:val="false"/>
          <w:color w:val="000000"/>
          <w:sz w:val="28"/>
          <w:u w:val="single"/>
        </w:rPr>
        <w:t>жилье, жилой кооператив, индивидуальный жилой дом или иное)</w:t>
      </w:r>
      <w:r>
        <w:br/>
      </w:r>
      <w:r>
        <w:rPr>
          <w:rFonts w:ascii="Times New Roman"/>
          <w:b w:val="false"/>
          <w:i w:val="false"/>
          <w:color w:val="000000"/>
          <w:sz w:val="28"/>
        </w:rPr>
        <w:t>
       нужное указать</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Количество комнат без кухни, кладовой и коридора _______________________</w:t>
      </w:r>
      <w:r>
        <w:br/>
      </w:r>
      <w:r>
        <w:rPr>
          <w:rFonts w:ascii="Times New Roman"/>
          <w:b w:val="false"/>
          <w:i w:val="false"/>
          <w:color w:val="000000"/>
          <w:sz w:val="28"/>
        </w:rPr>
        <w:t>Расходы на содержание жилья в месяц___________________________________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11. 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049"/>
        <w:gridCol w:w="469"/>
        <w:gridCol w:w="1256"/>
        <w:gridCol w:w="6057"/>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семьи (в том числе заявителя), имеющих доход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Вид дохода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 за предыдущий год</w:t>
            </w: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хозяйстве (приусадебный участок, скот и птица), дачном и земельном участке (земельной доли) </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 Наличие:</w:t>
      </w:r>
      <w:r>
        <w:br/>
      </w: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 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иного жилья, кроме занимаемого в настоящее время (заявленные доходы от его эксплуатации) 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13. Иные доходы семьи (форма, сумма, источник):</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14. Видимые признаки нуждаемости (состояние мебели, жилья, электропроводки и т.д.)</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15. Видимые признаки благополучия (тарелка спутниковой антенны, кондиционер, свежий дорогой ремонт и т.д.)</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16. Санитарно-эпидемиологические условия проживания _____________________________</w:t>
      </w:r>
      <w:r>
        <w:br/>
      </w:r>
      <w:r>
        <w:rPr>
          <w:rFonts w:ascii="Times New Roman"/>
          <w:b w:val="false"/>
          <w:i w:val="false"/>
          <w:color w:val="000000"/>
          <w:sz w:val="28"/>
        </w:rPr>
        <w:t>17. Другие наблюдения участковой комиссии: ________________________________________</w:t>
      </w:r>
      <w:r>
        <w:br/>
      </w:r>
      <w:r>
        <w:rPr>
          <w:rFonts w:ascii="Times New Roman"/>
          <w:b w:val="false"/>
          <w:i w:val="false"/>
          <w:color w:val="000000"/>
          <w:sz w:val="28"/>
        </w:rPr>
        <w:t>18. Председатель комиссии:</w:t>
      </w:r>
      <w:r>
        <w:br/>
      </w:r>
      <w:r>
        <w:rPr>
          <w:rFonts w:ascii="Times New Roman"/>
          <w:b w:val="false"/>
          <w:i w:val="false"/>
          <w:color w:val="000000"/>
          <w:sz w:val="28"/>
        </w:rPr>
        <w:t>
      _________________________ _____________________</w:t>
      </w:r>
      <w:r>
        <w:br/>
      </w:r>
      <w:r>
        <w:rPr>
          <w:rFonts w:ascii="Times New Roman"/>
          <w:b w:val="false"/>
          <w:i w:val="false"/>
          <w:color w:val="000000"/>
          <w:sz w:val="28"/>
        </w:rPr>
        <w:t xml:space="preserve">Члены комиссии: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(подпись) (Ф.И.О.)</w:t>
      </w:r>
      <w:r>
        <w:br/>
      </w:r>
      <w:r>
        <w:rPr>
          <w:rFonts w:ascii="Times New Roman"/>
          <w:b w:val="false"/>
          <w:i w:val="false"/>
          <w:color w:val="000000"/>
          <w:sz w:val="28"/>
        </w:rPr>
        <w:t>
      С составленным актом ознакомлен(а):</w:t>
      </w:r>
      <w:r>
        <w:br/>
      </w:r>
      <w:r>
        <w:rPr>
          <w:rFonts w:ascii="Times New Roman"/>
          <w:b w:val="false"/>
          <w:i w:val="false"/>
          <w:color w:val="000000"/>
          <w:sz w:val="28"/>
        </w:rPr>
        <w:t>
      Ф.И.О. и подпись заявителя ________________________________________</w:t>
      </w:r>
      <w:r>
        <w:br/>
      </w:r>
      <w:r>
        <w:rPr>
          <w:rFonts w:ascii="Times New Roman"/>
          <w:b w:val="false"/>
          <w:i w:val="false"/>
          <w:color w:val="000000"/>
          <w:sz w:val="28"/>
        </w:rPr>
        <w:t>От проведения обследования отказываюсь ______________________________________</w:t>
      </w:r>
      <w:r>
        <w:br/>
      </w:r>
      <w:r>
        <w:rPr>
          <w:rFonts w:ascii="Times New Roman"/>
          <w:b w:val="false"/>
          <w:i w:val="false"/>
          <w:color w:val="000000"/>
          <w:sz w:val="28"/>
        </w:rPr>
        <w:t>Ф.И.О. и подпись заявителя (или одного из членов семьи), дата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(II сессия VI созыв)</w:t>
            </w:r>
            <w:r>
              <w:br/>
            </w:r>
            <w:r>
              <w:rPr>
                <w:rFonts w:ascii="Times New Roman"/>
                <w:b w:val="false"/>
                <w:i w:val="false"/>
                <w:color w:val="000000"/>
                <w:sz w:val="20"/>
              </w:rPr>
              <w:t>от 14 апреля 2016 года № 16/2</w:t>
            </w:r>
          </w:p>
        </w:tc>
      </w:tr>
    </w:tbl>
    <w:bookmarkStart w:name="z23" w:id="4"/>
    <w:p>
      <w:pPr>
        <w:spacing w:after="0"/>
        <w:ind w:left="0"/>
        <w:jc w:val="left"/>
      </w:pPr>
      <w:r>
        <w:rPr>
          <w:rFonts w:ascii="Times New Roman"/>
          <w:b/>
          <w:i w:val="false"/>
          <w:color w:val="000000"/>
        </w:rPr>
        <w:t xml:space="preserve"> Заключение</w:t>
      </w:r>
      <w:r>
        <w:br/>
      </w:r>
      <w:r>
        <w:rPr>
          <w:rFonts w:ascii="Times New Roman"/>
          <w:b/>
          <w:i w:val="false"/>
          <w:color w:val="000000"/>
        </w:rPr>
        <w:t>участковой комиссии на участие заявителя в проекте "Өрлеу"</w:t>
      </w:r>
      <w:r>
        <w:br/>
      </w:r>
      <w:r>
        <w:rPr>
          <w:rFonts w:ascii="Times New Roman"/>
          <w:b/>
          <w:i w:val="false"/>
          <w:color w:val="000000"/>
        </w:rPr>
        <w:t>№ __</w:t>
      </w:r>
    </w:p>
    <w:bookmarkEnd w:id="4"/>
    <w:p>
      <w:pPr>
        <w:spacing w:after="0"/>
        <w:ind w:left="0"/>
        <w:jc w:val="left"/>
      </w:pPr>
      <w:r>
        <w:rPr>
          <w:rFonts w:ascii="Times New Roman"/>
          <w:b w:val="false"/>
          <w:i w:val="false"/>
          <w:color w:val="000000"/>
          <w:sz w:val="28"/>
        </w:rPr>
        <w:t xml:space="preserve">      ____ ____________ 20__ г. </w:t>
      </w:r>
      <w:r>
        <w:br/>
      </w:r>
      <w:r>
        <w:rPr>
          <w:rFonts w:ascii="Times New Roman"/>
          <w:b w:val="false"/>
          <w:i w:val="false"/>
          <w:color w:val="000000"/>
          <w:sz w:val="28"/>
        </w:rPr>
        <w:t>
      Участковая комиссия в соответствии с Правилами, рассмотрев заявление и прилагаемые к нему документы семьи (заявителя) ____________________________________________________________________</w:t>
      </w:r>
      <w:r>
        <w:br/>
      </w:r>
      <w:r>
        <w:rPr>
          <w:rFonts w:ascii="Times New Roman"/>
          <w:b w:val="false"/>
          <w:i w:val="false"/>
          <w:color w:val="000000"/>
          <w:sz w:val="28"/>
        </w:rPr>
        <w:t xml:space="preserve"> (Ф.И.О. заявителя)</w:t>
      </w:r>
      <w:r>
        <w:br/>
      </w: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________________________________________________________________________________________________________________________________________ (необходимости, отсутствии необходимости) включения семьи в проект.</w:t>
      </w:r>
      <w:r>
        <w:br/>
      </w:r>
      <w:r>
        <w:rPr>
          <w:rFonts w:ascii="Times New Roman"/>
          <w:b w:val="false"/>
          <w:i w:val="false"/>
          <w:color w:val="000000"/>
          <w:sz w:val="28"/>
        </w:rPr>
        <w:t>
      Председатель комиссии:</w:t>
      </w:r>
      <w:r>
        <w:br/>
      </w:r>
      <w:r>
        <w:rPr>
          <w:rFonts w:ascii="Times New Roman"/>
          <w:b w:val="false"/>
          <w:i w:val="false"/>
          <w:color w:val="000000"/>
          <w:sz w:val="28"/>
        </w:rPr>
        <w:t>
      ________________ __________________________</w:t>
      </w:r>
      <w:r>
        <w:br/>
      </w:r>
      <w:r>
        <w:rPr>
          <w:rFonts w:ascii="Times New Roman"/>
          <w:b w:val="false"/>
          <w:i w:val="false"/>
          <w:color w:val="000000"/>
          <w:sz w:val="28"/>
        </w:rPr>
        <w:t>Члены комиссии:</w:t>
      </w:r>
      <w:r>
        <w:br/>
      </w:r>
      <w:r>
        <w:rPr>
          <w:rFonts w:ascii="Times New Roman"/>
          <w:b w:val="false"/>
          <w:i w:val="false"/>
          <w:color w:val="000000"/>
          <w:sz w:val="28"/>
        </w:rPr>
        <w:t>_______________________ __________________________</w:t>
      </w:r>
      <w:r>
        <w:br/>
      </w:r>
      <w:r>
        <w:rPr>
          <w:rFonts w:ascii="Times New Roman"/>
          <w:b w:val="false"/>
          <w:i w:val="false"/>
          <w:color w:val="000000"/>
          <w:sz w:val="28"/>
        </w:rPr>
        <w:t>_______________________ __________________________</w:t>
      </w:r>
      <w:r>
        <w:br/>
      </w:r>
      <w:r>
        <w:rPr>
          <w:rFonts w:ascii="Times New Roman"/>
          <w:b w:val="false"/>
          <w:i w:val="false"/>
          <w:color w:val="000000"/>
          <w:sz w:val="28"/>
        </w:rPr>
        <w:t>_______________________ __________________________</w:t>
      </w:r>
      <w:r>
        <w:br/>
      </w:r>
      <w:r>
        <w:rPr>
          <w:rFonts w:ascii="Times New Roman"/>
          <w:b w:val="false"/>
          <w:i w:val="false"/>
          <w:color w:val="000000"/>
          <w:sz w:val="28"/>
        </w:rPr>
        <w:t>_______________________                                       _________________________</w:t>
      </w:r>
      <w:r>
        <w:br/>
      </w:r>
      <w:r>
        <w:rPr>
          <w:rFonts w:ascii="Times New Roman"/>
          <w:b w:val="false"/>
          <w:i w:val="false"/>
          <w:color w:val="000000"/>
          <w:sz w:val="28"/>
        </w:rPr>
        <w:t>(подписи)                                                             (Ф.И.О.)</w:t>
      </w:r>
      <w:r>
        <w:br/>
      </w:r>
      <w:r>
        <w:rPr>
          <w:rFonts w:ascii="Times New Roman"/>
          <w:b w:val="false"/>
          <w:i w:val="false"/>
          <w:color w:val="000000"/>
          <w:sz w:val="28"/>
        </w:rPr>
        <w:t>
      Заключение с прилагаемыми документами в количестве ____ штук принято "__"____________ 20__ г. _________________________</w:t>
      </w:r>
      <w:r>
        <w:br/>
      </w:r>
      <w:r>
        <w:rPr>
          <w:rFonts w:ascii="Times New Roman"/>
          <w:b w:val="false"/>
          <w:i w:val="false"/>
          <w:color w:val="000000"/>
          <w:sz w:val="28"/>
        </w:rPr>
        <w:t>Ф.И.О., должность, подпись акима поселка, или работника отдела занятости и социальных программ, принявшего документы.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решению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(II сессия VI созыв)</w:t>
            </w:r>
            <w:r>
              <w:br/>
            </w:r>
            <w:r>
              <w:rPr>
                <w:rFonts w:ascii="Times New Roman"/>
                <w:b w:val="false"/>
                <w:i w:val="false"/>
                <w:color w:val="000000"/>
                <w:sz w:val="20"/>
              </w:rPr>
              <w:t>от 14 апреля 2016 года № 16/2</w:t>
            </w:r>
          </w:p>
        </w:tc>
      </w:tr>
    </w:tbl>
    <w:bookmarkStart w:name="z25" w:id="5"/>
    <w:p>
      <w:pPr>
        <w:spacing w:after="0"/>
        <w:ind w:left="0"/>
        <w:jc w:val="left"/>
      </w:pPr>
      <w:r>
        <w:rPr>
          <w:rFonts w:ascii="Times New Roman"/>
          <w:b/>
          <w:i w:val="false"/>
          <w:color w:val="000000"/>
        </w:rPr>
        <w:t xml:space="preserve"> Социальный контракт активизации семьи</w:t>
      </w:r>
    </w:p>
    <w:bookmarkEnd w:id="5"/>
    <w:p>
      <w:pPr>
        <w:spacing w:after="0"/>
        <w:ind w:left="0"/>
        <w:jc w:val="left"/>
      </w:pPr>
      <w:r>
        <w:rPr>
          <w:rFonts w:ascii="Times New Roman"/>
          <w:b w:val="false"/>
          <w:i w:val="false"/>
          <w:color w:val="000000"/>
          <w:sz w:val="28"/>
        </w:rPr>
        <w:t>       ____________________ №_____ "_____"_____________20 __год</w:t>
      </w:r>
      <w:r>
        <w:br/>
      </w:r>
      <w:r>
        <w:rPr>
          <w:rFonts w:ascii="Times New Roman"/>
          <w:b w:val="false"/>
          <w:i w:val="false"/>
          <w:color w:val="000000"/>
          <w:sz w:val="28"/>
        </w:rPr>
        <w:t xml:space="preserve"> (место заключения)</w:t>
      </w:r>
      <w:r>
        <w:br/>
      </w:r>
      <w:r>
        <w:rPr>
          <w:rFonts w:ascii="Times New Roman"/>
          <w:b w:val="false"/>
          <w:i w:val="false"/>
          <w:color w:val="000000"/>
          <w:sz w:val="28"/>
        </w:rPr>
        <w:t>
      _____________________________в лице ______________________________________</w:t>
      </w:r>
      <w:r>
        <w:br/>
      </w:r>
      <w:r>
        <w:rPr>
          <w:rFonts w:ascii="Times New Roman"/>
          <w:b w:val="false"/>
          <w:i w:val="false"/>
          <w:color w:val="000000"/>
          <w:sz w:val="28"/>
        </w:rPr>
        <w:t xml:space="preserve"> (наименование уполномоченного органа) (фамилия, имя, отчество (при его наличии)</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занимаемая должность уполномоченного представителя)</w:t>
      </w:r>
      <w:r>
        <w:br/>
      </w:r>
      <w:r>
        <w:rPr>
          <w:rFonts w:ascii="Times New Roman"/>
          <w:b w:val="false"/>
          <w:i w:val="false"/>
          <w:color w:val="000000"/>
          <w:sz w:val="28"/>
        </w:rPr>
        <w:t>
      именуемый в дальнейшем ________________________, с одной стороны, и гражданин (ка), _______________________________________________________________________</w:t>
      </w:r>
      <w:r>
        <w:br/>
      </w:r>
      <w:r>
        <w:rPr>
          <w:rFonts w:ascii="Times New Roman"/>
          <w:b w:val="false"/>
          <w:i w:val="false"/>
          <w:color w:val="000000"/>
          <w:sz w:val="28"/>
        </w:rPr>
        <w:t xml:space="preserve"> (фамилия, имя, отчество (при его наличии), наименование документа, удостоверяющего личность, индивидуальный идентификационный номер, серия, номер документа, кем и когда выдан)_______________________________________________________________</w:t>
      </w:r>
      <w:r>
        <w:br/>
      </w:r>
      <w:r>
        <w:rPr>
          <w:rFonts w:ascii="Times New Roman"/>
          <w:b w:val="false"/>
          <w:i w:val="false"/>
          <w:color w:val="000000"/>
          <w:sz w:val="28"/>
        </w:rPr>
        <w:t xml:space="preserve"> выступающий (ая) от лица семьи на получение обусловленной денежной помощи и проживающий (ая) по адресу _________________________________, именуемый(ая) в дальнейшем "участник", с другой стороны, заключили настоящий социальный контракт активизации семьи (далее – контракт) о нижеследующем: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Предмет контракта</w:t>
      </w:r>
      <w:r>
        <w:br/>
      </w:r>
      <w:r>
        <w:rPr>
          <w:rFonts w:ascii="Times New Roman"/>
          <w:b/>
          <w:i w:val="false"/>
          <w:color w:val="000000"/>
        </w:rPr>
        <w:t>
</w:t>
      </w:r>
    </w:p>
    <w:p>
      <w:pPr>
        <w:spacing w:after="0"/>
        <w:ind w:left="0"/>
        <w:jc w:val="left"/>
      </w:pPr>
      <w:r>
        <w:rPr>
          <w:rFonts w:ascii="Times New Roman"/>
          <w:b w:val="false"/>
          <w:i w:val="false"/>
          <w:color w:val="000000"/>
          <w:sz w:val="28"/>
        </w:rPr>
        <w:t>
      1. Предметом социального контракта является комплекс мероприятий, направленных на выход семьи (лица) из трудной жизненной ситуации, осуществляемый отделом занятости и социальных программ и семьей (лицом).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Обязанности сторон контракта</w:t>
      </w:r>
      <w:r>
        <w:br/>
      </w:r>
      <w:r>
        <w:rPr>
          <w:rFonts w:ascii="Times New Roman"/>
          <w:b/>
          <w:i w:val="false"/>
          <w:color w:val="000000"/>
        </w:rPr>
        <w:t>
</w:t>
      </w:r>
    </w:p>
    <w:p>
      <w:pPr>
        <w:spacing w:after="0"/>
        <w:ind w:left="0"/>
        <w:jc w:val="left"/>
      </w:pPr>
      <w:r>
        <w:rPr>
          <w:rFonts w:ascii="Times New Roman"/>
          <w:b w:val="false"/>
          <w:i w:val="false"/>
          <w:color w:val="000000"/>
          <w:sz w:val="28"/>
        </w:rPr>
        <w:t>
      2.Отдел занятости и социальных программ: _________________________________</w:t>
      </w:r>
      <w:r>
        <w:br/>
      </w:r>
      <w:r>
        <w:rPr>
          <w:rFonts w:ascii="Times New Roman"/>
          <w:b w:val="false"/>
          <w:i w:val="false"/>
          <w:color w:val="000000"/>
          <w:sz w:val="28"/>
        </w:rPr>
        <w:t>1) выплачивает получателю обусловленной денежной помощи и членам его (ее) семьи обусловленную денежную помощь при условии участия трудоспособных членов семьи в активных мерах содействия занятости на_____ членов семьи: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(фамилия, имя, отчество (при его наличии) членов семьи) ежемесячно в размере___________ (_______________________ _____________) тенге (сумма прописью)__________________________________________________________</w:t>
      </w:r>
      <w:r>
        <w:br/>
      </w:r>
      <w:r>
        <w:rPr>
          <w:rFonts w:ascii="Times New Roman"/>
          <w:b w:val="false"/>
          <w:i w:val="false"/>
          <w:color w:val="000000"/>
          <w:sz w:val="28"/>
        </w:rPr>
        <w:t>за период с ______по _____ и (или) единовременно в размере _________________</w:t>
      </w:r>
      <w:r>
        <w:br/>
      </w:r>
      <w:r>
        <w:rPr>
          <w:rFonts w:ascii="Times New Roman"/>
          <w:b w:val="false"/>
          <w:i w:val="false"/>
          <w:color w:val="000000"/>
          <w:sz w:val="28"/>
        </w:rPr>
        <w:t xml:space="preserve"> (сумма прописью) тенге на _________________________________________________________; (развитие личного подсобного хозяйства (покупка домашнего скота, птицы и др.), организацию индивидуальной предпринимательской деятельности);</w:t>
      </w:r>
      <w:r>
        <w:br/>
      </w:r>
      <w:r>
        <w:rPr>
          <w:rFonts w:ascii="Times New Roman"/>
          <w:b w:val="false"/>
          <w:i w:val="false"/>
          <w:color w:val="000000"/>
          <w:sz w:val="28"/>
        </w:rPr>
        <w:t>
      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w:t>
      </w:r>
      <w:r>
        <w:br/>
      </w:r>
      <w:r>
        <w:rPr>
          <w:rFonts w:ascii="Times New Roman"/>
          <w:b w:val="false"/>
          <w:i w:val="false"/>
          <w:color w:val="000000"/>
          <w:sz w:val="28"/>
        </w:rPr>
        <w:t>
      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5) проводит ежеквартальный мониторинг выполнения участником и (или) членами его (ее) семьи обязательств контракта по выполнению Индивидуального плана (самостоятельно или с привлечением ассистентов).</w:t>
      </w:r>
      <w:r>
        <w:br/>
      </w:r>
      <w:r>
        <w:rPr>
          <w:rFonts w:ascii="Times New Roman"/>
          <w:b w:val="false"/>
          <w:i w:val="false"/>
          <w:color w:val="000000"/>
          <w:sz w:val="28"/>
        </w:rPr>
        <w:t>
      3. Участник и (или) члены его семьи:</w:t>
      </w:r>
      <w:r>
        <w:br/>
      </w:r>
      <w:r>
        <w:rPr>
          <w:rFonts w:ascii="Times New Roman"/>
          <w:b w:val="false"/>
          <w:i w:val="false"/>
          <w:color w:val="000000"/>
          <w:sz w:val="28"/>
        </w:rPr>
        <w:t>
      1) выполняют условия социального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2) выполняют условия социального (ых) контракта (ов), заключенного (ых) с центром занятости;</w:t>
      </w:r>
      <w:r>
        <w:br/>
      </w:r>
      <w:r>
        <w:rPr>
          <w:rFonts w:ascii="Times New Roman"/>
          <w:b w:val="false"/>
          <w:i w:val="false"/>
          <w:color w:val="000000"/>
          <w:sz w:val="28"/>
        </w:rPr>
        <w:t>
      3) в результате участия в государственных мерах содействие занятости трудоустраиваются на предложенное место работы центром занятости и (или) отделом занятости и социальных программ;</w:t>
      </w:r>
      <w:r>
        <w:br/>
      </w:r>
      <w:r>
        <w:rPr>
          <w:rFonts w:ascii="Times New Roman"/>
          <w:b w:val="false"/>
          <w:i w:val="false"/>
          <w:color w:val="000000"/>
          <w:sz w:val="28"/>
        </w:rPr>
        <w:t>
      4) проходят скрининговые осмотры, лечение при наличии социально-значимых заболевании (алкоголизм, наркомания, туберкулез), а также при беременности своевременно становятся на учет в женскую консультацию до 12 недель беременности в случае наличия в составе семьи беременных женщин постановку на учет 12 недели и наблюдение в течение всего периода беременности;</w:t>
      </w:r>
      <w:r>
        <w:br/>
      </w: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7) в случае выявления представления недостоверных сведений, повлекших за собой незаконное назначение обусловленной денежной помощи в добровольном порядке возвращают денежные средства, полученные неправомерно.</w:t>
      </w:r>
      <w:r>
        <w:br/>
      </w:r>
      <w:r>
        <w:rPr>
          <w:rFonts w:ascii="Times New Roman"/>
          <w:b w:val="false"/>
          <w:i w:val="false"/>
          <w:color w:val="000000"/>
          <w:sz w:val="28"/>
        </w:rPr>
        <w:t>
      8) взаимодействуют с отделом занятости и социальных программ, акимом поселка, консультантом по социальной работе и ассистентом (по согласованию с отделом занятости и социальных программ, акимом поселка), осуществляющим сопровождение контракта, регулярно представляют все сведения о ходе исполнения контракта.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Права сторон</w:t>
      </w:r>
      <w:r>
        <w:br/>
      </w:r>
      <w:r>
        <w:rPr>
          <w:rFonts w:ascii="Times New Roman"/>
          <w:b/>
          <w:i w:val="false"/>
          <w:color w:val="000000"/>
        </w:rPr>
        <w:t>
</w:t>
      </w:r>
    </w:p>
    <w:p>
      <w:pPr>
        <w:spacing w:after="0"/>
        <w:ind w:left="0"/>
        <w:jc w:val="left"/>
      </w:pPr>
      <w:r>
        <w:rPr>
          <w:rFonts w:ascii="Times New Roman"/>
          <w:b w:val="false"/>
          <w:i w:val="false"/>
          <w:color w:val="000000"/>
          <w:sz w:val="28"/>
        </w:rPr>
        <w:t>
      4. Отдел занятости и социальных программ:</w:t>
      </w:r>
      <w:r>
        <w:br/>
      </w:r>
      <w:r>
        <w:rPr>
          <w:rFonts w:ascii="Times New Roman"/>
          <w:b w:val="false"/>
          <w:i w:val="false"/>
          <w:color w:val="000000"/>
          <w:sz w:val="28"/>
        </w:rPr>
        <w:t>
      1) запрашивает у третьих лиц (предприятий, налоговых органов и других организаций) дополнительные сведения о доходах и имуществе семьи (лица) и членов его семьи для их проверки и определения нуждаемости;</w:t>
      </w:r>
      <w:r>
        <w:br/>
      </w:r>
      <w:r>
        <w:rPr>
          <w:rFonts w:ascii="Times New Roman"/>
          <w:b w:val="false"/>
          <w:i w:val="false"/>
          <w:color w:val="000000"/>
          <w:sz w:val="28"/>
        </w:rPr>
        <w:t>
      2) проверяет материальное положение семьи (лица);</w:t>
      </w:r>
      <w:r>
        <w:br/>
      </w:r>
      <w:r>
        <w:rPr>
          <w:rFonts w:ascii="Times New Roman"/>
          <w:b w:val="false"/>
          <w:i w:val="false"/>
          <w:color w:val="000000"/>
          <w:sz w:val="28"/>
        </w:rPr>
        <w:t>
      3) использует полученную информацию при решении вопроса о назначении (отказе в назначении) обусловленной денежной помощи;</w:t>
      </w:r>
      <w:r>
        <w:br/>
      </w:r>
      <w:r>
        <w:rPr>
          <w:rFonts w:ascii="Times New Roman"/>
          <w:b w:val="false"/>
          <w:i w:val="false"/>
          <w:color w:val="000000"/>
          <w:sz w:val="28"/>
        </w:rPr>
        <w:t>
      4) прекращает выплату обусловленной денежной помощи, если семья (лицо)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
      5) требует своевременного и надлежащего исполнения контракта;</w:t>
      </w:r>
      <w:r>
        <w:br/>
      </w:r>
      <w:r>
        <w:rPr>
          <w:rFonts w:ascii="Times New Roman"/>
          <w:b w:val="false"/>
          <w:i w:val="false"/>
          <w:color w:val="000000"/>
          <w:sz w:val="28"/>
        </w:rPr>
        <w:t>
      6) решает иные вопросы в рамках контракта.</w:t>
      </w:r>
      <w:r>
        <w:br/>
      </w:r>
      <w:r>
        <w:rPr>
          <w:rFonts w:ascii="Times New Roman"/>
          <w:b w:val="false"/>
          <w:i w:val="false"/>
          <w:color w:val="000000"/>
          <w:sz w:val="28"/>
        </w:rPr>
        <w:t>
      5. Участник:</w:t>
      </w:r>
      <w:r>
        <w:br/>
      </w:r>
      <w:r>
        <w:rPr>
          <w:rFonts w:ascii="Times New Roman"/>
          <w:b w:val="false"/>
          <w:i w:val="false"/>
          <w:color w:val="000000"/>
          <w:sz w:val="28"/>
        </w:rPr>
        <w:t>
      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2) требует своевременного и надлежащего исполнения контракта;</w:t>
      </w:r>
      <w:r>
        <w:br/>
      </w:r>
      <w:r>
        <w:rPr>
          <w:rFonts w:ascii="Times New Roman"/>
          <w:b w:val="false"/>
          <w:i w:val="false"/>
          <w:color w:val="000000"/>
          <w:sz w:val="28"/>
        </w:rPr>
        <w:t>
      3) потребует перерасчета обусловленной денежной помощи в связи с изменением состава семьи;</w:t>
      </w:r>
      <w:r>
        <w:br/>
      </w:r>
      <w:r>
        <w:rPr>
          <w:rFonts w:ascii="Times New Roman"/>
          <w:b w:val="false"/>
          <w:i w:val="false"/>
          <w:color w:val="000000"/>
          <w:sz w:val="28"/>
        </w:rPr>
        <w:t>
      4) получает консультацию и информацию, связанные с выполнением мероприятий Индивидуального плана.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Ответственность сторон за неисполнение условий контракта</w:t>
      </w:r>
      <w:r>
        <w:br/>
      </w:r>
      <w:r>
        <w:rPr>
          <w:rFonts w:ascii="Times New Roman"/>
          <w:b/>
          <w:i w:val="false"/>
          <w:color w:val="000000"/>
        </w:rPr>
        <w:t>
</w:t>
      </w:r>
    </w:p>
    <w:p>
      <w:pPr>
        <w:spacing w:after="0"/>
        <w:ind w:left="0"/>
        <w:jc w:val="left"/>
      </w:pPr>
      <w:r>
        <w:rPr>
          <w:rFonts w:ascii="Times New Roman"/>
          <w:b w:val="false"/>
          <w:i w:val="false"/>
          <w:color w:val="000000"/>
          <w:sz w:val="28"/>
        </w:rPr>
        <w:t>
      6. Получатель обусловленной денежной помощи и (или) члены его семьи несут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w:t>
      </w:r>
      <w:r>
        <w:br/>
      </w:r>
      <w:r>
        <w:rPr>
          <w:rFonts w:ascii="Times New Roman"/>
          <w:b w:val="false"/>
          <w:i w:val="false"/>
          <w:color w:val="000000"/>
          <w:sz w:val="28"/>
        </w:rPr>
        <w:t>
      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8. Сопровождение и мониторинг настоящего контракта и социального контракта ведут отдел занятости и социальных программ и центр занятости.</w:t>
      </w:r>
      <w:r>
        <w:br/>
      </w:r>
      <w:r>
        <w:rPr>
          <w:rFonts w:ascii="Times New Roman"/>
          <w:b w:val="false"/>
          <w:i w:val="false"/>
          <w:color w:val="000000"/>
          <w:sz w:val="28"/>
        </w:rPr>
        <w:t>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Непредвиденные обстоятельства</w:t>
      </w:r>
      <w:r>
        <w:br/>
      </w:r>
      <w:r>
        <w:rPr>
          <w:rFonts w:ascii="Times New Roman"/>
          <w:b/>
          <w:i w:val="false"/>
          <w:color w:val="000000"/>
        </w:rPr>
        <w:t>
</w:t>
      </w:r>
    </w:p>
    <w:p>
      <w:pPr>
        <w:spacing w:after="0"/>
        <w:ind w:left="0"/>
        <w:jc w:val="left"/>
      </w:pPr>
      <w:r>
        <w:rPr>
          <w:rFonts w:ascii="Times New Roman"/>
          <w:b w:val="false"/>
          <w:i w:val="false"/>
          <w:color w:val="000000"/>
          <w:sz w:val="28"/>
        </w:rPr>
        <w:t>
      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другую сторону в течение 3 (трех) рабочих дней с момента наступления или прекращения непредвиденных обстоятельств.</w:t>
      </w:r>
      <w:r>
        <w:br/>
      </w:r>
      <w:r>
        <w:rPr>
          <w:rFonts w:ascii="Times New Roman"/>
          <w:b w:val="false"/>
          <w:i w:val="false"/>
          <w:color w:val="000000"/>
          <w:sz w:val="28"/>
        </w:rPr>
        <w:t>
      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w:t>
      </w:r>
      <w:r>
        <w:br/>
      </w:r>
      <w:r>
        <w:rPr>
          <w:rFonts w:ascii="Times New Roman"/>
          <w:b w:val="false"/>
          <w:i w:val="false"/>
          <w:color w:val="000000"/>
          <w:sz w:val="28"/>
        </w:rPr>
        <w:t>
      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(указать период), то стороны вправе расторгнуть настоящий контракт.</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Прочие условия</w:t>
      </w:r>
      <w:r>
        <w:br/>
      </w:r>
      <w:r>
        <w:rPr>
          <w:rFonts w:ascii="Times New Roman"/>
          <w:b/>
          <w:i w:val="false"/>
          <w:color w:val="000000"/>
        </w:rPr>
        <w:t>
</w:t>
      </w:r>
    </w:p>
    <w:p>
      <w:pPr>
        <w:spacing w:after="0"/>
        <w:ind w:left="0"/>
        <w:jc w:val="left"/>
      </w:pPr>
      <w:r>
        <w:rPr>
          <w:rFonts w:ascii="Times New Roman"/>
          <w:b w:val="false"/>
          <w:i w:val="false"/>
          <w:color w:val="000000"/>
          <w:sz w:val="28"/>
        </w:rPr>
        <w:t>
      14.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15. Контракт вступает в силу со дня его подписания и действует по 20_____год.</w:t>
      </w:r>
      <w:r>
        <w:br/>
      </w:r>
      <w:r>
        <w:rPr>
          <w:rFonts w:ascii="Times New Roman"/>
          <w:b w:val="false"/>
          <w:i w:val="false"/>
          <w:color w:val="000000"/>
          <w:sz w:val="28"/>
        </w:rPr>
        <w:t>
      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17. Настоящий контракт составлен в двух экземплярах, имеющих одинаковую юридическую силу.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Адреса и реквизиты сторон</w:t>
      </w:r>
      <w:r>
        <w:br/>
      </w:r>
      <w:r>
        <w:rPr>
          <w:rFonts w:ascii="Times New Roman"/>
          <w:b/>
          <w:i w:val="false"/>
          <w:color w:val="000000"/>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Отдел занятости и социальных программ</w:t>
            </w:r>
            <w:r>
              <w:br/>
            </w:r>
            <w:r>
              <w:rPr>
                <w:rFonts w:ascii="Times New Roman"/>
                <w:b w:val="false"/>
                <w:i w:val="false"/>
                <w:color w:val="000000"/>
                <w:sz w:val="20"/>
              </w:rPr>
              <w:t>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___________________________________</w:t>
            </w:r>
            <w:r>
              <w:br/>
            </w:r>
            <w:r>
              <w:rPr>
                <w:rFonts w:ascii="Times New Roman"/>
                <w:b w:val="false"/>
                <w:i w:val="false"/>
                <w:color w:val="000000"/>
                <w:sz w:val="20"/>
              </w:rPr>
              <w:t xml:space="preserve"> подпись</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w:t>
            </w:r>
            <w:r>
              <w:br/>
            </w:r>
            <w:r>
              <w:rPr>
                <w:rFonts w:ascii="Times New Roman"/>
                <w:b w:val="false"/>
                <w:i w:val="false"/>
                <w:color w:val="000000"/>
                <w:sz w:val="20"/>
              </w:rPr>
              <w:t>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___________________________________</w:t>
            </w:r>
            <w:r>
              <w:br/>
            </w:r>
            <w:r>
              <w:rPr>
                <w:rFonts w:ascii="Times New Roman"/>
                <w:b w:val="false"/>
                <w:i w:val="false"/>
                <w:color w:val="000000"/>
                <w:sz w:val="20"/>
              </w:rPr>
              <w:t xml:space="preserve"> (адрес)</w:t>
            </w:r>
            <w:r>
              <w:br/>
            </w:r>
            <w:r>
              <w:rPr>
                <w:rFonts w:ascii="Times New Roman"/>
                <w:b w:val="false"/>
                <w:i w:val="false"/>
                <w:color w:val="000000"/>
                <w:sz w:val="20"/>
              </w:rPr>
              <w:t>___________________________________</w:t>
            </w:r>
            <w:r>
              <w:br/>
            </w:r>
            <w:r>
              <w:rPr>
                <w:rFonts w:ascii="Times New Roman"/>
                <w:b w:val="false"/>
                <w:i w:val="false"/>
                <w:color w:val="000000"/>
                <w:sz w:val="20"/>
              </w:rPr>
              <w:t xml:space="preserve"> подпись</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Место печати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(II сессия VI созыв)</w:t>
            </w:r>
            <w:r>
              <w:br/>
            </w:r>
            <w:r>
              <w:rPr>
                <w:rFonts w:ascii="Times New Roman"/>
                <w:b w:val="false"/>
                <w:i w:val="false"/>
                <w:color w:val="000000"/>
                <w:sz w:val="20"/>
              </w:rPr>
              <w:t>от 14 апреля 2016 года № 16/2</w:t>
            </w:r>
          </w:p>
        </w:tc>
      </w:tr>
    </w:tbl>
    <w:bookmarkStart w:name="z27" w:id="6"/>
    <w:p>
      <w:pPr>
        <w:spacing w:after="0"/>
        <w:ind w:left="0"/>
        <w:jc w:val="left"/>
      </w:pPr>
      <w:r>
        <w:rPr>
          <w:rFonts w:ascii="Times New Roman"/>
          <w:b/>
          <w:i w:val="false"/>
          <w:color w:val="000000"/>
        </w:rPr>
        <w:t xml:space="preserve"> Индивидуальный план помощи семье</w:t>
      </w:r>
    </w:p>
    <w:bookmarkEnd w:id="6"/>
    <w:p>
      <w:pPr>
        <w:spacing w:after="0"/>
        <w:ind w:left="0"/>
        <w:jc w:val="left"/>
      </w:pPr>
      <w:r>
        <w:rPr>
          <w:rFonts w:ascii="Times New Roman"/>
          <w:b w:val="false"/>
          <w:i w:val="false"/>
          <w:color w:val="000000"/>
          <w:sz w:val="28"/>
        </w:rPr>
        <w:t>      Уполномоченный орган ____________________________________________________</w:t>
      </w:r>
      <w:r>
        <w:br/>
      </w:r>
      <w:r>
        <w:rPr>
          <w:rFonts w:ascii="Times New Roman"/>
          <w:b w:val="false"/>
          <w:i w:val="false"/>
          <w:color w:val="000000"/>
          <w:sz w:val="28"/>
        </w:rPr>
        <w:t>Получатель помощи: _______________________________________________________</w:t>
      </w:r>
      <w:r>
        <w:br/>
      </w:r>
      <w:r>
        <w:rPr>
          <w:rFonts w:ascii="Times New Roman"/>
          <w:b w:val="false"/>
          <w:i w:val="false"/>
          <w:color w:val="000000"/>
          <w:sz w:val="28"/>
        </w:rPr>
        <w:t>(Ф.И.О.(при его наличии) адрес проживания)</w:t>
      </w:r>
      <w:r>
        <w:br/>
      </w:r>
      <w:r>
        <w:rPr>
          <w:rFonts w:ascii="Times New Roman"/>
          <w:b w:val="false"/>
          <w:i w:val="false"/>
          <w:color w:val="000000"/>
          <w:sz w:val="28"/>
        </w:rPr>
        <w:t>Дата начала действия контракта _____________________________________________</w:t>
      </w:r>
      <w:r>
        <w:br/>
      </w:r>
      <w:r>
        <w:rPr>
          <w:rFonts w:ascii="Times New Roman"/>
          <w:b w:val="false"/>
          <w:i w:val="false"/>
          <w:color w:val="000000"/>
          <w:sz w:val="28"/>
        </w:rPr>
        <w:t>Дата окончания действия контракта ___________________________________________</w:t>
      </w:r>
      <w:r>
        <w:br/>
      </w:r>
      <w:r>
        <w:rPr>
          <w:rFonts w:ascii="Times New Roman"/>
          <w:b w:val="false"/>
          <w:i w:val="false"/>
          <w:color w:val="000000"/>
          <w:sz w:val="28"/>
        </w:rPr>
        <w:t>Необходимые действия:_____________________________________________________</w:t>
      </w:r>
      <w:r>
        <w:br/>
      </w:r>
      <w:r>
        <w:rPr>
          <w:rFonts w:ascii="Times New Roman"/>
          <w:b w:val="false"/>
          <w:i w:val="false"/>
          <w:color w:val="000000"/>
          <w:sz w:val="28"/>
        </w:rPr>
        <w:t>
      1. План мероприятий помощи для выхода семьи из трудной жизненной ситуации на (указать месяц) ________________20 год и предоставлению отчетности за (указать месяц) __________20 год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3034"/>
        <w:gridCol w:w="575"/>
        <w:gridCol w:w="575"/>
        <w:gridCol w:w="575"/>
        <w:gridCol w:w="3034"/>
        <w:gridCol w:w="1860"/>
        <w:gridCol w:w="1430"/>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(при его наличии)</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 исполнения</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Ответственный специалист</w:t>
            </w: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 (учреждение), предоставляющее помощь, услуги</w:t>
            </w: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Отметка о выполнении с указанием даты</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(оценка)</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Контрольное заключение консультанта по социальной работе, осуществляющего сопровождение контракта, по проведенным мероприятиям: ______________________________________________________</w:t>
      </w:r>
      <w:r>
        <w:br/>
      </w:r>
      <w:r>
        <w:rPr>
          <w:rFonts w:ascii="Times New Roman"/>
          <w:b w:val="false"/>
          <w:i w:val="false"/>
          <w:color w:val="000000"/>
          <w:sz w:val="28"/>
        </w:rPr>
        <w:t>
      Необходимое взаимодействие:</w:t>
      </w:r>
      <w:r>
        <w:br/>
      </w:r>
      <w:r>
        <w:rPr>
          <w:rFonts w:ascii="Times New Roman"/>
          <w:b w:val="false"/>
          <w:i w:val="false"/>
          <w:color w:val="000000"/>
          <w:sz w:val="28"/>
        </w:rPr>
        <w:t xml:space="preserve"> - с органом службы занятости________________________________________________</w:t>
      </w:r>
      <w:r>
        <w:br/>
      </w:r>
      <w:r>
        <w:rPr>
          <w:rFonts w:ascii="Times New Roman"/>
          <w:b w:val="false"/>
          <w:i w:val="false"/>
          <w:color w:val="000000"/>
          <w:sz w:val="28"/>
        </w:rPr>
        <w:t xml:space="preserve"> - с органом здравоохранения_________________________________________________</w:t>
      </w:r>
      <w:r>
        <w:br/>
      </w:r>
      <w:r>
        <w:rPr>
          <w:rFonts w:ascii="Times New Roman"/>
          <w:b w:val="false"/>
          <w:i w:val="false"/>
          <w:color w:val="000000"/>
          <w:sz w:val="28"/>
        </w:rPr>
        <w:t xml:space="preserve"> - другие контакты_______________________________________________________________</w:t>
      </w:r>
      <w:r>
        <w:br/>
      </w:r>
      <w:r>
        <w:rPr>
          <w:rFonts w:ascii="Times New Roman"/>
          <w:b w:val="false"/>
          <w:i w:val="false"/>
          <w:color w:val="000000"/>
          <w:sz w:val="28"/>
        </w:rPr>
        <w:t>
      Подпись консультанта по социальной работе: _______________ Дата___________</w:t>
      </w:r>
      <w:r>
        <w:br/>
      </w:r>
      <w:r>
        <w:rPr>
          <w:rFonts w:ascii="Times New Roman"/>
          <w:b w:val="false"/>
          <w:i w:val="false"/>
          <w:color w:val="000000"/>
          <w:sz w:val="28"/>
        </w:rPr>
        <w:t>
      (Число этапов зависит от конкретной ситуации в семье и программы адаптации)</w:t>
      </w:r>
      <w:r>
        <w:br/>
      </w:r>
      <w:r>
        <w:rPr>
          <w:rFonts w:ascii="Times New Roman"/>
          <w:b w:val="false"/>
          <w:i w:val="false"/>
          <w:color w:val="000000"/>
          <w:sz w:val="28"/>
        </w:rPr>
        <w:t>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780"/>
        <w:gridCol w:w="8740"/>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Ежемесячное пособие</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Единовременная выплата</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виды помощи, реализуемые за счет местного бюджета</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 случае единовременной выплаты:</w:t>
      </w:r>
      <w:r>
        <w:br/>
      </w:r>
      <w:r>
        <w:rPr>
          <w:rFonts w:ascii="Times New Roman"/>
          <w:b w:val="false"/>
          <w:i w:val="false"/>
          <w:color w:val="000000"/>
          <w:sz w:val="28"/>
        </w:rPr>
        <w:t>
      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приобретенной техники, оборудования и других</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4956"/>
        <w:gridCol w:w="4956"/>
      </w:tblGrid>
      <w:tr>
        <w:trPr>
          <w:trHeight w:val="30" w:hRule="atLeast"/>
        </w:trPr>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заключения контракта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 окончании срока действия контракта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учетом размера обусловленной денежной помощи</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размера обусловленной денежной помощи</w:t>
            </w: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Заключение об эффективности проведенных мероприятий</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Отдел занятости и социальных программ:</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(фамилия, имя, отчество (при его наличии) уполномоченного представителя)</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"___" _________ 20 год</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