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46b3" w14:textId="5404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13 мая 2016 года № 25/4. Зарегистрировано Департаментом юстиции Павлодарской области 19 мая 2016 года № 5127.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"Ақсу жолы", "Новый Путь" № 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внеочередная сессия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созыв) от 13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73"/>
        <w:gridCol w:w="1073"/>
        <w:gridCol w:w="1073"/>
        <w:gridCol w:w="5987"/>
        <w:gridCol w:w="2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и/или сооружение недостающих объектов инженерно-коммуникационной инфраструктуры в рамках второго направления “Дорожной карты занятости-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 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