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b8c" w14:textId="234e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08 июля 2016 года № 37/5. Зарегистрировано Департаментом юстиции Павлодарской области 27 июля 2016 года № 5185.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22 июня 2016 года № 30/4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 V созыв) от 10 декабря 2015 года № 394/46 "Об областном бюджете на 2016 - 2018 годы",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"Ақсу жолы", "Новый Путь"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"9005656" заменить цифрами "8897521";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"6032596" заменить цифрами "5684515";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"78708" заменить цифрами "139146";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"33696" заменить цифрами "35277";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"2860656" заменить цифрами "3038583";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"8805351" заменить цифрами "8857216";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"209835" заменить цифрами "209910";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"18436" заменить цифрами "18361";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"-9530" заменить цифрами "-169605";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"9530" заменить цифрами "169605";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(LII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989"/>
        <w:gridCol w:w="578"/>
        <w:gridCol w:w="578"/>
        <w:gridCol w:w="6519"/>
        <w:gridCol w:w="30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87"/>
        <w:gridCol w:w="1087"/>
        <w:gridCol w:w="1087"/>
        <w:gridCol w:w="5905"/>
        <w:gridCol w:w="2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"Дорожной карты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