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6648" w14:textId="0c46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(LII сессия, V созыв) от 22 декабря 2015 года № 395/52 "О бюджете города Аксу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13 декабря 2016 года № 68/9. Зарегистрировано Департаментом юстиции Павлодарской области 22 декабря 2016 года № 5301. Утратило силу решением маслихата города Аксу Павлодарской области от 15 марта 2017 года № 97/11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15.03.2017 № 97/11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1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6 декабря 2016 года (IX (внеочередная) сессия, VI созыв) № 69/9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маслихата" (XLVI сессия, V созыв) от 10 декабря 2015 года № 394/46 "Об областном бюджете на 2016-2018 годы",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(LII сессия, V созыв) от 22 декабря 2015 года № 395/52 "О бюджете города Аксу на 2016 - 2018 годы" (зарегистрированное в Реестре государственной регистрации нормативных правовых актов за № 4874, опубликованное 8 января 2016 года в газетах "Ақсу жолы", "Новый Путь")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"9217089" заменить цифрами "9214170";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"5741766" заменить цифрами "5729539";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"96375" заменить цифрами "90102";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"150797" заменить цифрами "169297";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"3228151" заменить цифрами "3225232";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"9176783" заменить цифрами "9173863";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"111383" заменить цифрами "111382";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"129744" заменить цифрами "129743";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"- 71077" заменить цифрами "-71075";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"71077" заменить цифрами "71075";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Горохов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(IX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2016 год</w:t>
      </w:r>
      <w:r>
        <w:br/>
      </w:r>
      <w:r>
        <w:rPr>
          <w:rFonts w:ascii="Times New Roman"/>
          <w:b/>
          <w:i w:val="false"/>
          <w:color w:val="000000"/>
        </w:rPr>
        <w:t>(с внесенными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1038"/>
        <w:gridCol w:w="607"/>
        <w:gridCol w:w="6840"/>
        <w:gridCol w:w="3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6"/>
        <w:gridCol w:w="1087"/>
        <w:gridCol w:w="1087"/>
        <w:gridCol w:w="6226"/>
        <w:gridCol w:w="2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“Дорожной карте занятости-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“Дорожной карте занятости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“Дорожной карте занятости - 2020”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и/или сооружение недостающих объектов инженерно-коммуникационной инфраструктуры в рамках второго направления “Дорожной карты занятости -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 - 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 - 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