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9155" w14:textId="8099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города Экибастуза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 февраля 2016 года № 380/47. Зарегистрировано Департаментом юстиции Павлодарской области 23 февраля 2016 года № 4933. Утратило силу решением маслихата города Экибастуза Павлодарской области от 17 марта 2017 года № 113/15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17.03.2017 № 113/15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изменением, внесенным решением маслихата города Экибастуза Павлодарской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маслихат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маслихата города Экибастуза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маслихата города Экибастуза Павлодарской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29 июля 2015 года № 338/40 "Об утверждении методики ежегодной оценки деятельности административных государственных служащих корпуса "Б" аппарата маслихата города Экибастуза" (зарегистрировано в Реестре государственной регистрации нормативных правовых актов за № 4669, опубликовано 27 августа 2015 года в газете "Отарқа", 27 августа 2015 года в газете "Голос Экибастуза").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маслихата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2016 года № 380/47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Экибастуза"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Методика - в редакции решения маслихата города Экибастуза Павлодарской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9/2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Экибастуза" (далее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 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государственного учреждения "Аппарат маслихата города Экибастуза"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аппарат маслихата города Экибастуза (далее -аппарат 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главный специалист аппарата маслихата города Экибастуза, в должностные обязанности которого входит ведение кадровой работы (далее - главный специалист).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специалисту. Второй экземпляр находится у руководителя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Аппарат маслихата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обеспечивает своевременное уведомление служащего,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аппарата маслихата,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аппаратом маслихата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аппарата маслихата и непосредственным руководитель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аппарата маслихата и непосредственный руководитель служащего корпуса "Б" в произвольной форме составляют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главным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Аппарат маслихата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498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26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аппаратом маслихата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703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4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 маслихата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аппаратом маслихата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Аппарат маслихата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 аппарата маслихата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Экибастуза"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            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            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            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