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c0ec" w14:textId="742c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19 февраля 2016 года № 386/48. Зарегистрировано Департаментом юстиции Павлодарской области 02 марта 2016 года № 4942.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ХLV сессия, V созыв)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"14 397 076" заменить цифрами "14 396 990";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"45 909" заменить цифрами "45 823";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"14 392 476" заменить цифрами "14 696 025";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"-1 414 756" заменить цифрами "- 1 718 391";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"1 414 756" заменить цифрами "1 718 391";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ХLVIII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386/48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00"/>
        <w:gridCol w:w="1943"/>
        <w:gridCol w:w="1943"/>
        <w:gridCol w:w="3441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9"/>
        <w:gridCol w:w="1455"/>
        <w:gridCol w:w="3540"/>
        <w:gridCol w:w="3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-1 718 391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ХLVIII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386/48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ХLVIII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386/48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2053"/>
        <w:gridCol w:w="3557"/>
        <w:gridCol w:w="844"/>
        <w:gridCol w:w="844"/>
        <w:gridCol w:w="3558"/>
      </w:tblGrid>
      <w:tr>
        <w:trPr/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администраторов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