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226f" w14:textId="6552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ХLV сессия, V созыв) от 24 декабря 2015 года № 369/45 "О бюджете города Экибастуза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30 марта 2016 года № 8/2. Зарегистрировано Департаментом юстиции Павлодарской области 06 апреля 2016 года № 5051. Утратило силу решением маслихата города Экибастуза Павлодарской области от 17 марта 2017 года № 114/15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17.03.2017 № 114/15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(внеочередная L сессия, V созыв) от 15 марта 2016 года № 442/50 "О внесении изменений и дополнений в решение областного маслихата (ХLVІ сессия, V созыв) от 10 декабря 2015 года № 394/46 "Об областном бюджете на 2016 - 2018 годы",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ХLV сессия, V созыв) от 24 декабря 2015 года № 369/45 "О бюджете города Экибастуза на 2016 - 2018 годы" (зарегистрировано в Реестре государственной регистрации нормативных правовых актов за № 4868, опубликовано 8 января 2016 года в газете "Отарқа", 8 января 2016 года в газете "Голос Экибастуза")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"14 396 990" заменить цифрами "14 508 999";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"2 769 329" заменить цифрами "2 881 338";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"14 696 025" заменить цифрами "14 808 034";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"1 414 756" заменить цифрами "1 633 096";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"1 418 009" заменить цифрами "1 636 349";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"- 1 718 391" заменить цифрами "-1 936 731";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"1 718 391" заменить цифрами "1 936 731";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 цифры "33,4" заменить цифрами "41";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цифры "33,4" заменить цифрами "41";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341"/>
        <w:gridCol w:w="1341"/>
        <w:gridCol w:w="5077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сельского хозяйства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 местном уровне в сфере сельского 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00"/>
        <w:gridCol w:w="1943"/>
        <w:gridCol w:w="1943"/>
        <w:gridCol w:w="3441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489"/>
        <w:gridCol w:w="1455"/>
        <w:gridCol w:w="3540"/>
        <w:gridCol w:w="3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1"/>
        <w:gridCol w:w="7009"/>
      </w:tblGrid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938"/>
        <w:gridCol w:w="2048"/>
        <w:gridCol w:w="341"/>
        <w:gridCol w:w="341"/>
        <w:gridCol w:w="2049"/>
      </w:tblGrid>
      <w:tr>
        <w:trPr/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возмещение стоимости сельскохозяйственных животных, больных бруцеллезом, направляемых на санитарной убой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компенсацию потерь в связи с передачей функций государственных органов из вышестоящего уровня государственного управления в нижестоящий,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обеспечение деятельности неспециализированных ДЮСШ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обследование психического здоровья детей и подростков,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обеспечение защищенного доступа общеобразовательных школ к сети 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введение стандартов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реализация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для перехода на новую модель системы оплаты труда гражданских служащих, работников организации, содержащихся за счет средств местного бюджета, и работников казенных предприятий, финансируемых из местных бюджетов, и с учетом выплаты ежемесячной надбавки за особые условия труда к их должностным окладам (в том числе на трехуровневую доплату учителям)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ЦЕЛЕВЫЕ ТРАНСФЕРТЫ ИЗ НАЦИОНАЛЬНОГО ФОНДА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Национального фонда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80"/>
        <w:gridCol w:w="3739"/>
        <w:gridCol w:w="622"/>
        <w:gridCol w:w="1069"/>
        <w:gridCol w:w="3741"/>
      </w:tblGrid>
      <w:tr>
        <w:trPr/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администраторов бюджетных программ/назначение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