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b486" w14:textId="2adb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государственном учреждении "Отдел образования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17 марта 2016 года № 289/3. Зарегистрировано Департаментом юстиции Павлодарской области 15 апреля 2016 года № 5078. Утратило силу постановлением акимата города Экибастуза Павлодарской области от 29 июля 2016 года N 824/8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29.07.2016 N 824/8.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24 апреля 2015 года № 458/5 "Об утверждении Положения о государственном учреждении "Отдел образования акимата города Экибастуза" (зарегистрировано Департаментом юстиции Павлодарской области 29 мая 2015 года № 4498, опубликовано 04 июня 2015 года в газетах "Отарқа" № 22 (1272) и "Голос Экибастуза" № 22 (3084)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акимата города Экибастуза",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22)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"осуществление функции государства по опеке и попечительству в целях защиты прав и интересов несовершеннолетних, в том числе детей-сирот и детей, оставшихся без попечения родителей, нуждающихся в усыновлении, установлении над ними опеки или попечительства, патроната, и детей-сирот, детей, оставшихся без попечения родителей, находящихся под опекой или попечительством,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на патронате</w:t>
      </w:r>
      <w:r>
        <w:rPr>
          <w:rFonts w:ascii="Times New Roman"/>
          <w:b w:val="false"/>
          <w:i w:val="false"/>
          <w:color w:val="000000"/>
          <w:sz w:val="28"/>
        </w:rPr>
        <w:t>, а также воспитывающихся в организациях для детей-сирот и детей, оставшихся без попечения родителей;";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26)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24)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"24) "Коммунальное государственное учреждение "Школа-лицей № 36 отдела образования акимата города Экибастуза";";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44)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54) и 65)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"54) "Коммунальное государственное казенное предприятие "Центр полиязычного развития ясли-сад № 6 "Золотая рыбка" отдела образования акимата города Экибастуза";";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"65) "Коммунальное государственное казенное предприятие "Центр полиязычного развития ясли-сад № 20 "Мерей" отдела образования акимата города Экибастуз";".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образования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официальное опубликование настоящего постановления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принять иные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