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41f5" w14:textId="8b44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ХLV сессия, V созыв) от 24 декабря 2015 года № 369/45 "О бюджете города Экибастуза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12 апреля 2016 года № 11/3. Зарегистрировано Департаментом юстиции Павлодарской области 26 апреля 2016 года № 5096. Утратило силу решением маслихата города Экибастуза Павлодарской области от 17 марта 2017 года № 114/15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17.03.2017 № 114/15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ХLV сессия, V созыв) от 24 декабря 2015 года № 369/45 "О бюджете города Экибастуза на 2016 - 2018 годы" (зарегистрировано в Реестре государственной регистрации нормативных правовых актов за № 4868, опубликовано 8 января 2016 года в газете "Отарқа", 8 января 2016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"14 508 999" заменить цифрами "14 668 438";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"11 511 838" заменить цифрами "11 509 598";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"45 823" заменить цифрами "46 784";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"70 000" заменить цифрами "230 718";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"14 808 034" заменить цифрами "15 275 487";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 цифры "4 600" заменить цифрами "-168 323";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третьем цифры "4 600" заменить цифрами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"168 323";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"-1 936 731" заменить цифрами "- 2 071 822";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"1 936 731" заменить цифрами "2 071 822";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"12 000" заменить цифрами "19 462";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III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117"/>
        <w:gridCol w:w="653"/>
        <w:gridCol w:w="5488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14 668 438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4 249 657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341"/>
        <w:gridCol w:w="1341"/>
        <w:gridCol w:w="5077"/>
        <w:gridCol w:w="32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2103"/>
        <w:gridCol w:w="1229"/>
        <w:gridCol w:w="3432"/>
        <w:gridCol w:w="43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7"/>
        <w:gridCol w:w="897"/>
        <w:gridCol w:w="897"/>
        <w:gridCol w:w="3861"/>
        <w:gridCol w:w="48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2702"/>
        <w:gridCol w:w="54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1"/>
        <w:gridCol w:w="7009"/>
      </w:tblGrid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-2 071 822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III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11/3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ХLV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369/45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860"/>
        <w:gridCol w:w="2088"/>
        <w:gridCol w:w="2088"/>
        <w:gridCol w:w="57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Байетский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Железнодорожный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академика Алькея Маргулана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Кудайкольский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Поселок Солнечный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Торт-Кудукский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Шидерты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