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dbb5" w14:textId="b3bd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ХLV сессия, V созыв) от 24 декабря 2015 года № 369/45 "О бюджете города Экибастуза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08 июля 2016 года № 42/7. Зарегистрировано Департаментом юстиции Павлодарской области 01 августа 2016 года № 5188.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22 июня 2016 года № 30/4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(ХLVІ сессия, V созыв) от 10 декабря 2015 года № 394/46 "Об областном бюджете на 2016 - 2018 годы"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24 декабря 2015 года № 369/45 "О бюджете города Экибастуза на 2016 - 2018 годы" (зарегистрировано в Реестре государственной регистрации нормативных правовых актов за № 4868, опубликовано 8 января 2016 года в газете "Отарқа", 8 января 2016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"14 668 438" заменить цифрами "15 542 922";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"11 509 598" заменить цифрами "12 216 521";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"46 784" заменить цифрами "334 806";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"230 718" заменить цифрами "113 538";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"2 881 338" заменить цифрами "2 878 057";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"15 275 487" заменить цифрами "16 442 971";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"1 633 096" заменить цифрами "1 633 168";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"3 253" заменить цифрами "3 181";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"-168 323" заменить цифрами "-161 323";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"-2 071 822" заменить цифрами "- 2 371 894";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"2 071 822" заменить цифрами "2 371 894";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341"/>
        <w:gridCol w:w="1341"/>
        <w:gridCol w:w="5077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647"/>
        <w:gridCol w:w="1573"/>
        <w:gridCol w:w="1573"/>
        <w:gridCol w:w="3895"/>
        <w:gridCol w:w="3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2702"/>
        <w:gridCol w:w="5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-2 371 894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1159"/>
        <w:gridCol w:w="4985"/>
        <w:gridCol w:w="2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9"/>
        <w:gridCol w:w="1455"/>
        <w:gridCol w:w="3540"/>
        <w:gridCol w:w="3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3"/>
        <w:gridCol w:w="6457"/>
      </w:tblGrid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938"/>
        <w:gridCol w:w="2048"/>
        <w:gridCol w:w="341"/>
        <w:gridCol w:w="341"/>
        <w:gridCol w:w="2049"/>
      </w:tblGrid>
      <w:tr>
        <w:trPr/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Назначение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возмещение стоимости сельскохозяйственных животных, больных бруцеллезом, направляемых на санитарной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компенсацию потерь в связи с передачей функций государственных органов из вышестоящего уровня государственного управления в нижестоящий,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обеспечение деятельности неспециализированных ДЮСШ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обеспечение защищенного доступа общеобразовательных школ к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оснащение общеобразовательных школ кабинетами робототехники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для перехода на новую модель системы оплаты труда гражданских служащих, работников организации, содержащихся за счет средств местного бюджета, и работников казенных предприятий, финансируемых из местных бюджетов, и с учетом выплаты ежемесячной надбавки за особые условия труда к их должностным окладам (в том числе на трехуровневую доплату учителям)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ЦЕЛЕВЫЕ ТРАНСФЕРТЫ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23"/>
        <w:gridCol w:w="3741"/>
        <w:gridCol w:w="887"/>
        <w:gridCol w:w="888"/>
        <w:gridCol w:w="3742"/>
      </w:tblGrid>
      <w:tr>
        <w:trPr/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