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b2c6" w14:textId="0e0b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города Экибастуза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19 августа 2016 года № 49/9. Зарегистрировано Департаментом юстиции Павлодарской области 31 августа 2016 года № 5226. Утратило силу решением Экибастузского городского маслихата Павлодарской области от 8 января 2021 года № 497/64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Экибастузского городского маслихата Павлодарской области от 08.01.2021 № 497/64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"О налогах и других обязательных платежах в бюджет" (Налоговый кодекс) от 10 декабря 2008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города Экибастуза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города Экибастуза Павлодарской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25 июня 2015 года № 331/39 "О повышении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города Экибастуза Павлодарской области" (зарегистрировано в Реестре государственной регистрации нормативных правовых актов за № 4623, опубликовано 30 июля 2015 года в газете "Голос Экибастуза", 30 июля 2015 года в газете "Отарқа").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постоянную комиссию Экибастузского городского маслихата по развитию агропромышленного сектора, экологии и природопользования.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