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1cb0" w14:textId="6991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7 августа 2015 года № 916/8 "Об определении критериев по выбору видов отчуждения коммунального имущества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5 августа 2016 года № 846/8. Зарегистрировано Департаментом юстиции Павлодарской области 15 сентября 2016 года № 5235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1174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7 августа 2015 года № 916/8 "Об определении критериев по выбору видов отчуждения коммунального имущества города Экибастуза" (зарегистрировано в Реестре государственной регистрации нормативных правовых актов 16 сентября 2015 года № 4707, опубликовано 24 сентября 2015 года в газетах "Отарқа" № 38 и "Голос Экибастуза" № 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вышеуказанного постановления слово и цифры "пунктом 2-1" заменить словом и цифрой "пунктом 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слово "коммерческого"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