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5feb" w14:textId="4b65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29 ноября 2016 года № 70/12. Зарегистрировано Департаментом юстиции Павлодарской области 2 декабря 2016 года № 5287.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ХLV сессия, V созыв)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"15 542 922" заменить цифрами "15 656 457";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"12 216 521" заменить цифрами "12 394 366";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"334 806" заменить цифрами "355 525";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"113 538" заменить цифрами "111 739";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"2 878 057" заменить цифрами "2 794 827";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"16 442 971" заменить цифрами "16 469 909";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"1 633 168" заменить цифрами "2 515 198";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"1 636 349" заменить цифрами "2 518 379";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"- 161 323" заменить цифрами "-75 228";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"7 000" заменить цифрами "8 935";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"168 323" заменить цифрами "84 163";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"- 2 371 894" заменить цифрами "- 3 253 422";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"2 371 894" заменить цифрами "3 253 422";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"19 462" заменить цифрами "12 462";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Лепехин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70/12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трудовой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сельского хозяйства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 в сфере сельского 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780"/>
        <w:gridCol w:w="1894"/>
        <w:gridCol w:w="1894"/>
        <w:gridCol w:w="2737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2889"/>
        <w:gridCol w:w="5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7"/>
        <w:gridCol w:w="7533"/>
      </w:tblGrid>
      <w:tr>
        <w:trPr>
          <w:trHeight w:val="30" w:hRule="atLeast"/>
        </w:trPr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70/12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938"/>
        <w:gridCol w:w="2048"/>
        <w:gridCol w:w="341"/>
        <w:gridCol w:w="341"/>
        <w:gridCol w:w="2049"/>
      </w:tblGrid>
      <w:tr>
        <w:trPr/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возмещение стоимости сельскохозяйственных животных, больных бруцеллезом, направляемых на санитарной убой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компенсацию потерь в связи с передачей функций государственных органов из вышестоящего уровня государственного управления в нижестоящий,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обеспечение деятельности неспециализированных ДЮСШ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обеспечение защищенного доступа общеобразовательных школ к сети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общеобразовательных школ кабинетами робототехники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обеспечение учебниками и учебно-методическими комплексами общеобразовательных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 перехода на новую модель системы оплаты труда гражданских служащих, работников организации, содержащихся за счет средств местного бюджета, и работников казенных предприятий, финансируемых из местных бюджетов, и с учетом выплаты ежемесячной надбавки за особые условия труда к их должностным окладам (в том числе на трехуровневую доплату учителям)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ЦЕЛЕВЫЕ ТРАНСФЕРТЫ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70/12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4442"/>
        <w:gridCol w:w="6696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администраторов бюджетных программ/назначение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70/12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