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c5f6" w14:textId="5cec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23 февраля 2016 года № 31. Зарегистрировано Департаментом юстиции Павлодарской области 05 марта 2016 года № 4965. Утратило силу постановлением акимата Актогайского района Павлодарской области от 14 февраля 2017 года № 28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14.02.2017 № 28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февраля 2016 года № 31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акимата Актогайского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исполнительных органов акимата Актогайского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Актогайского района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акимом Актогайского района создается комиссия по оценке служащих корпуса "Б" (далее - комиссия по оценке), рабочим органом которой является служба управления персоналом аппарата акима Актогайского района (далее - служба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акима Актогайского района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(Фамилия, имя, отчество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документооборота,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административными государственными служащими корпуса "Б"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605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195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07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83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 по оценке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по оценке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по оценке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по оценке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 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акимата Актогайского района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