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e0e4" w14:textId="609e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бюджетных программ,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23 февраля 2016 года № 30. Зарегистрировано Департаментом юстиции Павлодарской области 14 марта 2016 года № 4989. Утратило силу постановлением акимата Актогайского района Павлодарской области от 16 июля 2019 года № 182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Актогайского района Павлодарской области от 16.07.2019 № 182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оптимального, эффективного расходования бюджетных средств, акимат Актогайского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коммунальное государственное учреждение "Отдел строительства, архитектуры и градостроительства Актогайского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акимата Актогайского района Павлодарской области от 21.06.2017 </w:t>
      </w:r>
      <w:r>
        <w:rPr>
          <w:rFonts w:ascii="Times New Roman"/>
          <w:b w:val="false"/>
          <w:i w:val="false"/>
          <w:color w:val="000000"/>
          <w:sz w:val="28"/>
        </w:rPr>
        <w:t>№ 147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Определить бюджетные программы, товары, работы, услуги, по которым организация и проведение государственных закупок выполняется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района.</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Актогайского района от "23"</w:t>
            </w:r>
            <w:r>
              <w:br/>
            </w:r>
            <w:r>
              <w:rPr>
                <w:rFonts w:ascii="Times New Roman"/>
                <w:b w:val="false"/>
                <w:i w:val="false"/>
                <w:color w:val="000000"/>
                <w:sz w:val="20"/>
              </w:rPr>
              <w:t>февраля 2016 года № 30</w:t>
            </w:r>
          </w:p>
        </w:tc>
      </w:tr>
    </w:tbl>
    <w:bookmarkStart w:name="z8" w:id="6"/>
    <w:p>
      <w:pPr>
        <w:spacing w:after="0"/>
        <w:ind w:left="0"/>
        <w:jc w:val="left"/>
      </w:pPr>
      <w:r>
        <w:rPr>
          <w:rFonts w:ascii="Times New Roman"/>
          <w:b/>
          <w:i w:val="false"/>
          <w:color w:val="000000"/>
        </w:rPr>
        <w:t xml:space="preserve"> Бюджетные программы, товары, работы, услуги, по которым организация и</w:t>
      </w:r>
      <w:r>
        <w:br/>
      </w:r>
      <w:r>
        <w:rPr>
          <w:rFonts w:ascii="Times New Roman"/>
          <w:b/>
          <w:i w:val="false"/>
          <w:color w:val="000000"/>
        </w:rPr>
        <w:t>проведение государственных закупок выполняется единым организатором</w:t>
      </w:r>
    </w:p>
    <w:bookmarkEnd w:id="6"/>
    <w:p>
      <w:pPr>
        <w:spacing w:after="0"/>
        <w:ind w:left="0"/>
        <w:jc w:val="both"/>
      </w:pPr>
      <w:r>
        <w:rPr>
          <w:rFonts w:ascii="Times New Roman"/>
          <w:b w:val="false"/>
          <w:i w:val="false"/>
          <w:color w:val="ff0000"/>
          <w:sz w:val="28"/>
        </w:rPr>
        <w:t xml:space="preserve">
      Сноска. Приложение - в редакции постановления акимата Актогайского района Павлодарской области от 28.12.2018 </w:t>
      </w:r>
      <w:r>
        <w:rPr>
          <w:rFonts w:ascii="Times New Roman"/>
          <w:b w:val="false"/>
          <w:i w:val="false"/>
          <w:color w:val="ff0000"/>
          <w:sz w:val="28"/>
        </w:rPr>
        <w:t>№ 290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способом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способом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