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6b40" w14:textId="c3d6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Актогайского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3 марта 2016 года № 249/57. Зарегистрировано Департаментом юстиции Павлодарской области 28 марта 2016 года № 5024. Утратило силу решением маслихата Актогайского района Павлодарской области от 12 января 2018 года № 153/27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12.01.2018 № 153/27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Актогайского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руководителя аппарата маслихата Актогайского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Дисенова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2016 года № 249/57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Актогайского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Актогайского районного маслихата" является государственным органом Республики Казахстан, обеспечивающим деятельность Актогайского районного маслихата и работу депутатов районного маслихата.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Актогайского районного маслихата" ведомств не имеет.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Актогайского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Актогайского районного маслихата"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Актогайского районного маслихата"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Актогайского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Актогайского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Актогайского районного маслихата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Актогайского районного маслихата" утверждаются в соответствии с действующим законодательством.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"Аппарат Актогайского районного маслихата": Республика Казахстан, Павлодарская область, 140200, Актогайский район, село Актогай, улица Абая, 77.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учреждения – "Ақтоғай аудандық мәслихат аппараты" мемлекеттік мекемесі, государственное учреждение "Аппарат Актогайского районного маслихата".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Режим работы государственного учреждения "Аппарат Актогайского районного маслихата"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"Аппарат Актогайского районного маслихата" устанавливается в следующем порядке: с 9.00 до 18.30 часов, обеденный перерыв с 13.00 до 14.30 часов, при пятидневной рабочей недели, выходные дни: суббота – воскресенье.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"Аппарат Актогайского районного маслихата" является государство в лице акимата Актогайского района.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Актогайского районного маслихата".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"Аппарат Актогайского районного маслихата" осуществляется из местного бюджета.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"Аппарат Актогайского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Актогайского районного маслихата".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Актогайского районного маслихата"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"Аппарат Актогайского районного маслихата": обеспечение деятельности маслихата Актогайского района, его органов и депутатов.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"Аппарат Актогайского районного маслихата" является обеспечение деятельности депутатов по реализации их полномочий на подведомственной территории.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"Аппарат Актогайского районного маслихата" является информационно-аналитическое, организационно-правовое и материально-техническое обеспечение деятельности маслихата Актогайского района.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Основные задачи: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в реализации конституционных принципов общественного согласия и политической стабильности, казахстанского патриотизма в решении наиболее важных вопросов района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повышения квалификации и переподготовка сотрудников аппарата маслихата.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организационных, документационных, правовых, информационно-аналитических услуг депутатам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проектов нормативных правовых актов и иных проектов решений, на рассмотрение районного маслихата, осуществление мониторинга нормативных-правовых актов принятых районным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публикаций в средствах массовой информации сведений о деятельности маслихата, нормативно-правовых актов, принимаемых районным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сотрудников аппарата районного маслихата на курсы переподготовки и повышения квалификации.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соблюдениия регламента Актогайского районного маслихата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в установленном порядке 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нормативно-правовых актов, заключений научных экспертиз и экспертных советов, необходимые согласования по внесенным проектам решений районным маслихатом и иную документацию по вопросам повестки дня сессии и заседаний постоянных (временных)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работников государственных органов и иных организаций к участию в проработке вопросов, относящихся к компетенции районного маслихата, создавать временные рабочие группы для выработки соответствующих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направлять запросы в государственные органы и учреждения в целях обеспечения своевременности рассмотрения и реализации запросов депутатов и депутатских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контроль за сроками и результатом исполнения обращений граждан, адресованных в районный маслихат;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районного маслихата.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Актогайского районного маслихата"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"Аппарат Актогайского районного маслихата" осуществляется секретарем Актогайского районного маслихата, который является первым руководителем и несет персональную ответственность за выполнение возложенных на государственное учреждение "Аппарат Актогайского районного маслихата" задач и осуществление им своих функций.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Секретарь Актогайского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секретаря Актогайского районного маслихата: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подготовку сессии маслихата и вопросов, вносимых на ее рассмотрение, обеспечивает составление протокола и вместе с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сессии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деятельность постоянных комиссий и иных органов маслихата,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опубликование решений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выполняет по решению маслихата иные функции;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секретарь маслихата не вправе состоять в постоянных комиссиях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установленном законодательством порядке и в пределах всоей компетенции поощряет и налагает дисциплинарные взыскания на работников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меры, направленные на противодействие коррупции в государственном учреждении "Аппарат Актогайского районного маслихата"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выполняет иные функции в соответствии с действующим законодательством Республики Казахстан и по решению Актогайского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Актогайского районного маслихата возглавляется секретарем Актогайского районного маслихата,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"Аппарат Актогайского районного маслихата"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государственным учреждением "Аппарат Актогайского районного маслихата"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Взаимоотношения между администрацией государственного учреждения "Аппарат Актогайского районного маслихата" с трудовым коллективом определяется в соотвествии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и коллективным договором.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</w:t>
      </w:r>
      <w:r>
        <w:br/>
      </w:r>
      <w:r>
        <w:rPr>
          <w:rFonts w:ascii="Times New Roman"/>
          <w:b/>
          <w:i w:val="false"/>
          <w:color w:val="000000"/>
        </w:rPr>
        <w:t>Актогайского районного маслихата"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"Аппарат Актогайского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Актогайского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Имущество, закрепленное за государственным учреждением "Аппарат Актогайского районного маслихата" относится к коммунальной собственности.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Государственное учреждение "Аппарат Актогайского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Актогайского районного маслихата"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упразднение государственного учреждения "Аппарат Актогайского районного маслихата" осуществляются в соответствии с законодательством Республики Казахстан.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ликвидации государственного учреждения "Аппарат Актогайского районного маслихата" имущество, оставшееся после удовлетворения требований кредиторов, остается в районной коммунальной собственности.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