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a0e8" w14:textId="e8aa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Актогайского района от 31 декабря 2014 года № 340 "Об утверждении Положения о государственном учреждении "Отдел образования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17 марта 2016 года № 52. Зарегистрировано Департаментом юстиции Павлодарской области 13 апреля 2016 года № 5068. Утратило силу постановлением акимата Актогайского района Павлодарской области от 14 февраля 2017 года № 28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14.02.2017 № 28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31 декабря 2014 года № 340 "Об утверждении Положения о государственном учреждении "Отдел образования Актогайского района" (зарегистрированное в Реестре государственной регистрации нормативных правовых актов за № 4301, опубликованное в районных газетах от 14 февраля 2015 года "Ауыл тынысы" № 6 и "Пульс села"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Актогайского района",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17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20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"Отдел образования Актогайского района" обеспечить государственную регистрацию Положения в установленном законодательством порядке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