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82f1" w14:textId="ca28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(LIII очередная сессия, V созыв) от 24 декабря 2015 года № 228/53 "О бюджете Актогайского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22 сентября 2016 года № 45/7. Зарегистрировано Департаментом юстиции Павлодарской области 13 октября 2016 года № 5247. Утратило силу решением маслихата Актогайского района Павлодарской области от 26 января 2017 года № 72/13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26.01.2017 № 72/13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Актогайский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(LIII очередная сессия, V созыв ) от 24 декабря 2015 года № 228/53 "О бюджете Актогайского района на 2016 - 2018 годы" (зарегистрированное в Реестре государственной регистрации нормативных правовых актов 30 декабря 2015 года № 4872, опубликованное 16 января 2016 года в газетах "Ауыл тынысы" № 2, "Пульс села"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"2877232" заменить цифрами "2883829";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"315300" заменить цифрами "318998";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"5603" заменить цифрами "7755";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"1200" заменить цифрами "1947";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"2886126" заменить цифрами "2892723";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Г.Г. Курмангалиева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2016 года № 45/7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