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9d04" w14:textId="1389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(LIII очередная сессия, V созыв) от 24 декабря 2015 года № 228/53 "О бюджете Актогайского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23 декабря 2016 года № 50/11. Зарегистрировано Департаментом юстиции Павлодарской области 23 декабря 2016 года № 5306. Утратило силу решением маслихата Актогайского района Павлодарской области от 26 января 2017 года № 72/13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26.01.2017 № 72/13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(LIII очередная сессия, V созыв) от 24 декабря 2015 года № 228/53 "О бюджете Актогайского района на 2016 - 2018 годы" (зарегистрированное в Реестре государственной регистрации нормативных правовых актов 30 декабря 2015 года № 4872, опубликованное 16 января 2016 года в газетах "Ауыл тынысы" № 2, "Пульс села"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"3012646" заменить цифрами "2994323";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"6755" заменить цифрами "7784";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"1947" заменить цифрами "1918";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"2683946" заменить цифрами "2665623" и исключить "Поступления от продажи финансовых активов государства 1000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"3020913" заменить цифрами "3002590";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"13643" заменить цифрами "13613", в том числе цифры "16633" заменить цифрами "16663";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"-21910" заменить цифрами "-21880";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"21910" заменить цифрами "21880";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50/11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