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e6513" w14:textId="96e65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Баянаульском районе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Баянаульского района Павлодарской области от 25 января 2016 года № 25/01. Зарегистрировано Департаментом юстиции Павлодарской области 17 февраля 2016 года № 4928. Утратило силу постановлением акимата Баянаульского района Павлодарской области от 17 июня 2016 года N 177/06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Баянаульского района Павлодарской области от 17.06.2016 N 177/06.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 в целях организации общественных работ для безработных граждан акимат Баянаульского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перечень организаций, виды, объемы и конкретные условия общественных работ, размеры оплаты труда участников и источники их финансирования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спрос и предложение на общественные работы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постановления возложить на заместителя акима Баянаульского района Тогжигитову Б.К.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Күлжан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района № 25/01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января 2016 года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</w:t>
      </w:r>
      <w:r>
        <w:br/>
      </w:r>
      <w:r>
        <w:rPr>
          <w:rFonts w:ascii="Times New Roman"/>
          <w:b/>
          <w:i w:val="false"/>
          <w:color w:val="000000"/>
        </w:rPr>
        <w:t>условия общественных работ, размеры оплаты труда</w:t>
      </w:r>
      <w:r>
        <w:br/>
      </w:r>
      <w:r>
        <w:rPr>
          <w:rFonts w:ascii="Times New Roman"/>
          <w:b/>
          <w:i w:val="false"/>
          <w:color w:val="000000"/>
        </w:rPr>
        <w:t>участников и источники их финансирования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2790"/>
        <w:gridCol w:w="1667"/>
        <w:gridCol w:w="4726"/>
        <w:gridCol w:w="1882"/>
      </w:tblGrid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 и источники их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Майкаин,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территории - 1500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Баянаульского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территории - 2000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Аксанского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территории - 1500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 – 5 документов в день.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Бирликского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территории - 1500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Торайгырского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территории - 1500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 – 5 документов в день.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Кызылтауского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территории - 1300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Каратомарского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территории - 1300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Куркелинского сельского округа, Баянаульского райна"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территории - 1500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Кундыкольского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территории - 1500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Курьерская работа.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 – 5 документов в день.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Сатпаевского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территории - 1500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 – 5 документов в день.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Жанажольского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территории - 1500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 – 5 документов в день.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Жанатлекского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территории - 1500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 – 5 документов в день.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Узунбулакского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территории - 1500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 – 5 документов в день.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Шоптыкольского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территории - 1300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приписным и призывным комиссиям.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документами в количестве - 1000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 в количестве - 2000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 – 5 документов в день.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"Баянаульский районный суд"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 входящей корреспонденции - 1000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Курьерская работа - 5 документов в день.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района № 25/01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января 2016 года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Спрос и предложение на общественные работы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0"/>
        <w:gridCol w:w="5399"/>
        <w:gridCol w:w="2255"/>
        <w:gridCol w:w="2256"/>
      </w:tblGrid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(количество 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(количество 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Майкаин,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Баянаульского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Аксанского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Бирликского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Торайгырского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Кызылтауского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Каратомарского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Куркелинского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Кундыкольского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Сатпаевского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Жанажольского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Жанатлекского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Узунбулакского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Шоптыкольского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"Баянаульский районный суд"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