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4b0f" w14:textId="b374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LII сессия V созыва)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20 июля 2016 года № 24/05. Зарегистрировано Департаментом юстиции Павлодарской области 04 августа 2016 года № 5192.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LII сессия V созыва) от 24 декабря 2015 года № 322/52 "О бюджете Баянаульского района на 2016 - 2018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"3989567" заменить цифрами "4122532";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"1059642" заменить цифрами "1130604";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"2917479" заменить цифрами "2979482";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"3992908" заменить цифрами "4125873";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 - 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созыва) от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24/05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