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9c85" w14:textId="ccd9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24 декабря 2015 года № 322/52 "О бюджете Баянаульского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7 сентября 2016 года № 36/09. Зарегистрировано Департаментом юстиции Павлодарской области 15 сентября 2016 года № 5236. Утратило силу решением маслихата Баянаульского района Павлодарской области от 7 марта 2017 года № 80/14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07.03.2017 № 80/14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24 декабря 2015 года № 322/52 "О бюджете Баянаульского района на 2016 - 2018 годы" (зарегистрированное в Реестре государственной регистрации нормативных правовых актов 29 декабря 2015 года за № 4869, опубликованное 15 января 2016 года в газете "Баянтау"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IX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IX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сельскими округами и поселком Майкаин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627"/>
        <w:gridCol w:w="5530"/>
        <w:gridCol w:w="3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Жанатлекский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Каратомарский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Кундыкольский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Куркелинский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Кызылтауский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Торайгырский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