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61c81" w14:textId="7761c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Баянаульского районного маслихата от 24 декабря 2015 года № 322/52 "О бюджете Баянаульского района на 2016 - 2018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Баянаульского района Павлодарской области от 28 ноября 2016 года № 50/11. Зарегистрировано Департаментом юстиции Павлодарской области 30 ноября 2016 года № 5283. Утратило силу решением маслихата Баянаульского района Павлодарской области от 7 марта 2017 года № 80/14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Баянаульского района Павлодарской области от 07.03.2017 № 80/14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Баянаульский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Баянаульского районного маслихата от 24 декабря 2015 года № 322/52 "О бюджете Баянаульского района на 2016 – 2018 годы" (зарегистрированное в Реестре государственной регистрации нормативных правовых актов 29 декабря 2015 года за № 4869, опубликованное 15 января 2016 года в газете "Баянтау" за № 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"4122532" заменить цифрами "4288561";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"2979482" заменить цифрами "3145511";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 цифры "4125873" заменить цифрами "4291902";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"8572" заменить цифрами "8250";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"28633" заменить цифрами "28311";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5) цифры "-11913" заменить цифрами "-11591";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6) цифры "11913" заменить цифрами "11591";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выполнением настоящего решения возложить на постоянную комиссию районного маслихата по вопросам социально–экономического развития, планирования бюджета и социальной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Какимова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2016 года № 50/11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(очередная LІІ сессия V созыва)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322/52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Баянаульского района на 2016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1167"/>
        <w:gridCol w:w="681"/>
        <w:gridCol w:w="437"/>
        <w:gridCol w:w="5730"/>
        <w:gridCol w:w="36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4288561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873"/>
        <w:gridCol w:w="1239"/>
        <w:gridCol w:w="1239"/>
        <w:gridCol w:w="5379"/>
        <w:gridCol w:w="26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4291902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