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b7c" w14:textId="e2aa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Баянаульского района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21 декабря 2016 года № 65/12. Зарегистрировано Департаментом юстиции Павлодарской области 5 января 2017 года № 5315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Баянаульского района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- 9134500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- 1168816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- 21802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- 7941414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- 9210857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- 56309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-132666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- 132666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Баянаульского района Павлодарской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89/15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05.10.2017 </w:t>
      </w:r>
      <w:r>
        <w:rPr>
          <w:rFonts w:ascii="Times New Roman"/>
          <w:b w:val="false"/>
          <w:i w:val="false"/>
          <w:color w:val="ff0000"/>
          <w:sz w:val="28"/>
        </w:rPr>
        <w:t>№ 113/18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29.11.2017 </w:t>
      </w:r>
      <w:r>
        <w:rPr>
          <w:rFonts w:ascii="Times New Roman"/>
          <w:b w:val="false"/>
          <w:i w:val="false"/>
          <w:color w:val="ff0000"/>
          <w:sz w:val="28"/>
        </w:rPr>
        <w:t>№ 128/20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Объем субвенции выделенного из областного бюджета на 2017 год учесть в объеме 3028175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Утвердить на 2017 год резерв местного исполнительного органа района в сумме 20000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сельских округов района и поселка Майкаин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распределение трансфертов органам местного самоуправления между сельскими округами и поселком Майкаин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2017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Баянаульского района Павлодарской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района и поселка</w:t>
      </w:r>
      <w:r>
        <w:br/>
      </w:r>
      <w:r>
        <w:rPr>
          <w:rFonts w:ascii="Times New Roman"/>
          <w:b/>
          <w:i w:val="false"/>
          <w:color w:val="000000"/>
        </w:rPr>
        <w:t>Майкаин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и поселком Майкаин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Баянаульского района Павлодарской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128/20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