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ed7b" w14:textId="406e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переименовании улиц поселка Майкаин Баянаульского района</w:t>
      </w:r>
    </w:p>
    <w:p>
      <w:pPr>
        <w:spacing w:after="0"/>
        <w:ind w:left="0"/>
        <w:jc w:val="both"/>
      </w:pPr>
      <w:r>
        <w:rPr>
          <w:rFonts w:ascii="Times New Roman"/>
          <w:b w:val="false"/>
          <w:i w:val="false"/>
          <w:color w:val="000000"/>
          <w:sz w:val="28"/>
        </w:rPr>
        <w:t>Решение акима поселка Майкаин Баянуальского района Павлодарской области от 04 февраля 2016 года № 1-21/10. Зарегистрировано Департаментом юстиции Павлодарской области 02 марта 2016 года № 4943</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"Об административно-территориальном устройстве Республики Казахстан" от 8 декабря 1993 года, </w:t>
      </w:r>
      <w:r>
        <w:rPr>
          <w:rFonts w:ascii="Times New Roman"/>
          <w:b w:val="false"/>
          <w:i w:val="false"/>
          <w:color w:val="000000"/>
          <w:sz w:val="28"/>
        </w:rPr>
        <w:t>пункта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и заключения областной ономастической комиссии от 02 декабря 2015 года принимаю </w:t>
      </w:r>
      <w:r>
        <w:rPr>
          <w:rFonts w:ascii="Times New Roman"/>
          <w:b/>
          <w:i w:val="false"/>
          <w:color w:val="000000"/>
          <w:sz w:val="28"/>
        </w:rPr>
        <w:t>РЕШЕНИЕ:</w:t>
      </w:r>
      <w:r>
        <w:br/>
      </w:r>
      <w:r>
        <w:rPr>
          <w:rFonts w:ascii="Times New Roman"/>
          <w:b w:val="false"/>
          <w:i w:val="false"/>
          <w:color w:val="000000"/>
          <w:sz w:val="28"/>
        </w:rPr>
        <w:t>
      </w:t>
      </w:r>
      <w:r>
        <w:rPr>
          <w:rFonts w:ascii="Times New Roman"/>
          <w:b w:val="false"/>
          <w:i w:val="false"/>
          <w:color w:val="000000"/>
          <w:sz w:val="28"/>
        </w:rPr>
        <w:t>1. Переименовать в поселке Майкаин Баянаульского района улицу "Степная" на улицу "Бауыржан Момышұлы", улицу "Фабричная" на улицу "Маншук Маметова", улицу "25 лет Октября" на улицу "Алия Молдагулова", улицу "Автомобилистов" на улицу "Бакыт Хайдаров", улицу "Пионерская" на улицу "Василий Христенко", улицу "Орджоникидзе" на улицу "Аубакир Кабылбеков".</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возлагается на заместителя акима поселка Джусупова М.К.</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истечению десяти календарных дней после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поселка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Ермекбаев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