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beeb" w14:textId="accb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16 февраля 2016 года № 356-5/48. Зарегистрировано Департаментом юстиции Павлодарской области 01 марта 2016 года № 4941. Утратило силу решением маслихата Железинского района Павлодарской области от 17 апреля 2017 года № 85/6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17.04.2017 № 85/6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маслихат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государственного учреждения "Аппарат маслихата Железинского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районого маслихата от 7 сентября 2015 года № 317-5/39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Железинского района (зарегистрировано в Реестре государственной регистрации нормативных правовых актов за № 4712, опубликовано 26 сентября 2015 года в газете "Родные просторы", 26 сентября 2015 года в газете "Туған өлке").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отдела организационно-массовой работы с депутатами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356-5/48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Железинского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Методика - в редакции решения маслихата Железинского района Павлодарской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N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оценки деятельности административных государственных служащих корпуса "Б" государственного учреждения "Аппарат маслихата Железинского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Железинского района (далее – аппарат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руководитель отдела организационно-массовой работы с депутатами районного маслихата, в должностные обязанности которого входит ведение кадровой работы аппарата маслихата (далее – руководитель отдела).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составляется в двух экземплярах. Один экземпляр передается руководителю отдела.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Заполненные оценочные листы направляются руководителю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76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97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аппарат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Железинского района Павлодарской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N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маслихата Железинского района Павлодарской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N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26"/>
        <w:gridCol w:w="7174"/>
      </w:tblGrid>
      <w:tr>
        <w:trPr>
          <w:trHeight w:val="30" w:hRule="atLeast"/>
        </w:trPr>
        <w:tc>
          <w:tcPr>
            <w:tcW w:w="5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маслихата Железинского района Павлодарской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N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Железинского района Павлодарской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N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Железинского района Павлодарской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N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