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05eb" w14:textId="7720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23 февраля 2016 года № 28/2. Зарегистрировано Департаментом юстиции Павлодарской области 9 марта 2016 года № 4968. Утратило силу постановлением акимата Железинского района Павлодарской области от 17 апреля 2017 года № 88/4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17.04.2017 № 88/4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февраля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Железинского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Железинского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Железинского района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руководителей исполнительных органов, финансируемых из местного бюджета создается Комиссия по оценке, рабочим органом которой является служба управления персоналом государственного учреждения "Аппарат акима Железинского района" (далее - служба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93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-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-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38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- 3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- 4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9"/>
        <w:gridCol w:w="6591"/>
      </w:tblGrid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