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340c" w14:textId="0b93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16 февраля 2016 года № 356-5/48 "Об утверждении методики оценки деятельности административных государственных служащих корпуса "Б" государственного учреждения "Аппарат маслихата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14 апреля 2016 года № 13/6. Зарегистрировано Департаментом юстиции Павлодарской области 06 мая 2016 года № 5110. Утратило силу решением маслихата Железинского района Павлодарской области от 11 января 2019 года № 315/6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11.01.2019 № 315/6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16 февраля 2016 года № 356-5/48 "Об утверждении методики оценки деятельности административных государственных служащих корпуса "Б" государственного учреждения "Аппарат маслихата Железинского района" (зарегистрированное в Реестре государственной регистрации нормативных правовых актов за № 4941, опубликованное 12 марта 2016 года в газете "Туған өлке" № 10, 18 марта 2016 года в газете "Родные просторы" № 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Железинского района",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административных государственных служащих корпуса "Б" государственного учреждения "Аппарат маслихата Железинского района", утвержденной указанным решением,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отдела организационно-массовой работы с депутатами районного маслихата.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Джумалинов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13/6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356-5/48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Железинского района"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Железинского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маслихата Железинского района".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круговой оценки.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Железинского района (далее – аппарат маслихата).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руководитель отдела организационно-массовой работы с депутатами районного маслихата, в должностные обязанности которого входит ведение кадровой работы аппарата маслихата (далее – руководитель отдела). Секретарь Комиссии по оценке не принимает участие в голосовании.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Индивидуальный план работы служащего корпуса "Б" содержит: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мероприятий работы служащего корпуса "Б", исходя из его функциональных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сложность мероприятий определяются в сопоставлении по государственному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подписи служащего корпуса "Б" и его непосредственного руководителя, дата подписания индивидуального плана.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Индивидуальный план составляется в двух экземплярах. Один экземпляр передается руководителю отдела. Второй экземпляр находится у руководителя структурного подразделения служащего корпуса "Б". 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некачественное исполнение поручений, обращений физических и юридических лиц.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заверяется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согласования непосредственным руководителем оценочный лист заверяется служащим корпуса "Б".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подчиненных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Заполненные оценочные листы направляются руководителю отдела в течение двух рабочих дней со дня их получения.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Аппарат маслихата осуществляет расчет среднего значения круговой оценки.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Круговая оценка осуществляется анонимно.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764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Итоговая квартальная оценка выставляется по следующей шкале: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97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76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Итоговая годовая оценка выставляется по следующей шкале: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4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5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 (для годовой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Комиссия рассматривает результаты оценки и принимает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аппарат маслихата при расчете результата оценки служащего корпуса "Б".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Служащий корпуса "Б" вправе обжаловать результаты оценки в суде.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Бонусы выплачиваются служащим корпуса "Б" с результатами оценки "превосходно" и "эффективно".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Результаты оценки деятельности служащих корпуса "Б" вносятся в их послужные списки.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13/6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сложность мероприятий должны быть сопоставимы по государственному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      Ф.И.О. (при его наличии)_____________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     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      подпись 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13/6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      Ф.И.О. (при его наличии)_____________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     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      подпись ___________________________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13/6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      Ф.И.О. (при его наличии)_____________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     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      подпись 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13/6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13/6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05"/>
        <w:gridCol w:w="1750"/>
        <w:gridCol w:w="3905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