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80a1" w14:textId="fef8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земельного налога 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Железинского района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30 июня 2016 года № 24/6. Зарегистрировано Департаментом юстиции Павлодарской области 26 июля 2016 года № 5184. Утратило силу решением маслихата Железинского района Павлодарской области от 28 декабря 2018 года № 313/6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Железинского района Павлодарской области от 28.12.2018 № 313/6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 Железинского района Павлодарской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 Железинского района Павлодарской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Железинского районного маслихата по аграрным вопросам и экологии.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Тлебалдина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