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7893" w14:textId="9777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24 декабря 2015 года № 338-5/45 "О бюджете Железинского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14 июля 2016 года № 27/6. Зарегистрировано Департаментом юстиции Павлодарской области 03 августа 2016 года № 5191. Утратило силу решением маслихата Железинского района Павлодарской области от 7 марта 2017 года № 79/6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Железинского района Павлодарской области от 07.03.2017 № 79/6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22 июня 2016 года № 30/4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(ХLVІ сессия V созыв) от 10 декабря 2015 года № 394/46 "Об областном бюджете на 2016 - 2018 годы",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2015 года № 338-5/45 "О бюджете Железинского района на 2016 - 2018 годы" (зарегистрированное в Реестре государственной регистрации нормативных правовых актов от 05 января 2016 года за № 4878, опубликованные в районных газетах "Родные просторы", "Туған өлке" от 16 января 2016 года № 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"3383615" заменить цифрами "3384368";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"5958" заменить цифрами "5964";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"2804438" заменить цифрами "2805185";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"3384099" заменить цифрами "3384852";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"4123" заменить цифрами "3925";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"11784" заменить цифрами "11982";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"-4607" заменить цифрами "-4409";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"4607" заменить цифрами "4409";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Поддубный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2016 года № 27/6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(очередная) сессия, VI созыв)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94"/>
        <w:gridCol w:w="1127"/>
        <w:gridCol w:w="1127"/>
        <w:gridCol w:w="6003"/>
        <w:gridCol w:w="24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2012 - 2018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 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