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0e60" w14:textId="3ea0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Железинского района на 2017 - 2019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26 декабря 2016 года № 53/6. Зарегистрировано Департаментом юстиции Павлодарской области 10 января 2017 года № 5336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2017 - 2019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4889209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610493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трасфертов – 4266991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4927102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17587 тысяч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30631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операциями с финансовыми активами - 23000 тысяч тенге, в том числе: приобретение финансовых активов - 23000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-78480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78480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Железинского района Павлодарской области от 29.05.2017 </w:t>
      </w:r>
      <w:r>
        <w:rPr>
          <w:rFonts w:ascii="Times New Roman"/>
          <w:b w:val="false"/>
          <w:i w:val="false"/>
          <w:color w:val="ff0000"/>
          <w:sz w:val="28"/>
        </w:rPr>
        <w:t>№ 101/6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17.08.2017 </w:t>
      </w:r>
      <w:r>
        <w:rPr>
          <w:rFonts w:ascii="Times New Roman"/>
          <w:b w:val="false"/>
          <w:i w:val="false"/>
          <w:color w:val="ff0000"/>
          <w:sz w:val="28"/>
        </w:rPr>
        <w:t>№ 134/6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13.11.2017 </w:t>
      </w:r>
      <w:r>
        <w:rPr>
          <w:rFonts w:ascii="Times New Roman"/>
          <w:b w:val="false"/>
          <w:i w:val="false"/>
          <w:color w:val="ff0000"/>
          <w:sz w:val="28"/>
        </w:rPr>
        <w:t>№ 154/6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22.12.2017 </w:t>
      </w:r>
      <w:r>
        <w:rPr>
          <w:rFonts w:ascii="Times New Roman"/>
          <w:b w:val="false"/>
          <w:i w:val="false"/>
          <w:color w:val="ff0000"/>
          <w:sz w:val="28"/>
        </w:rPr>
        <w:t>№ 173/6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Утвердить объем бюджетных субвенций на 2017 год, передаваемых из областного бюджета в сумме 2568538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перечень районных бюджетных программ,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бюджетные программы сельских округов района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на 2017 год объемы распределения сумм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исполнительного органа района на 2016 год в сумме 4907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специалистам в области здравоохранения, социального обеспечения, образования, культуры, спорта и ветеринарии, являющимся гражданским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(XIV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53/6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Железинского района Павлодарской области от 22.12.2017 </w:t>
      </w:r>
      <w:r>
        <w:rPr>
          <w:rFonts w:ascii="Times New Roman"/>
          <w:b w:val="false"/>
          <w:i w:val="false"/>
          <w:color w:val="ff0000"/>
          <w:sz w:val="28"/>
        </w:rPr>
        <w:t>№ 173/6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4889209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4266991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4266991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4"/>
        <w:gridCol w:w="5814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1759513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(XIV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53/6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4"/>
        <w:gridCol w:w="5814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1810719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-13044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(XIV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53/6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5534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3395441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2233262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1810956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157976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13044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-13044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(XIV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53/6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районного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916"/>
        <w:gridCol w:w="1933"/>
        <w:gridCol w:w="1933"/>
        <w:gridCol w:w="6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(XIV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53/6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сельских округов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Железинского района Павлодарской области от 17.08.2017 </w:t>
      </w:r>
      <w:r>
        <w:rPr>
          <w:rFonts w:ascii="Times New Roman"/>
          <w:b w:val="false"/>
          <w:i w:val="false"/>
          <w:color w:val="ff0000"/>
          <w:sz w:val="28"/>
        </w:rPr>
        <w:t>№ 134/6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23"/>
        <w:gridCol w:w="1946"/>
        <w:gridCol w:w="1946"/>
        <w:gridCol w:w="60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Башмачинский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Новомирский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Прииртышский сельский округ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(XIV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53/6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Железинского района Павлодарской области от 22.12.2017 </w:t>
      </w:r>
      <w:r>
        <w:rPr>
          <w:rFonts w:ascii="Times New Roman"/>
          <w:b w:val="false"/>
          <w:i w:val="false"/>
          <w:color w:val="ff0000"/>
          <w:sz w:val="28"/>
        </w:rPr>
        <w:t>№ 173/6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8"/>
        <w:gridCol w:w="1319"/>
        <w:gridCol w:w="4244"/>
        <w:gridCol w:w="1320"/>
        <w:gridCol w:w="586"/>
        <w:gridCol w:w="2783"/>
      </w:tblGrid>
      <w:tr>
        <w:trPr/>
        <w:tc>
          <w:tcPr>
            <w:tcW w:w="2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4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Башмачинский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Веселорощинский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Железинский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26267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Михайловский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Новомирский 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Озерновский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Прииртышский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