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15e44" w14:textId="cc15e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селе Березовка Актауского сельского округа Железинского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Актауского сельского округа Железинского района Павлодарской области от 22 июня 2016 года № 3. Зарегистрировано Департаментом юстиции Павлодарской области 20 июля 2016 года № 5169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жителей села Березовка Актауского сельского округа и на основании заключения областной ономастической комиссии от 2 декабря 2015 года, аким Актауского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улицу "Ленина" на улицу "Жеңіс" в селе Березовка Актауского сельского округа Железинского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Сагиев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