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29a2e" w14:textId="7629a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Качирского района от 16 июня 2015 года № 154/5 "Об утверждении Положения о государственном учреждении "Отдел образования Качирского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Качирского района Павлодарской области от 14 марта 2016 года № 63/2. Зарегистрировано Департаментом юстиции Павлодарской области 11 апреля 2016 года № 5057. Утратило силу постановлением акимата района Тереңкөл Павлодарской области от 4 января 2019 года № 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района Тереңкөл Павлодарской области от 04.01.2019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Качирского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Качирского района от 16 июня 2015 года № 154/5 "Об утверждении Положения о государственном учреждении "Отдел образования Качирского района" (зарегистрированное в Реестре государственной регистрации нормативных правовых актов за № 4588, опубликованное в газетах "Тереңкөл тынысы", "Заря" № 29 от 23 июля 2015 года)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образования Качирского района",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25)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 второй исключить.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Качирского района" принять необходимые меры, вытекающие из настоящего постановления.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постановления возложить на заместителя акима района по социальным вопросам.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Шугаев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