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7005" w14:textId="05d7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(L сессия, V созыв) от 22 декабря 2015 года № 3/50 "О бюджете Качирского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21 декабря 2016 года № 1/10. Зарегистрировано Департаментом юстиции Павлодарской области 28 декабря 2016 года № 5313. Утратило силу решением маслихата Качирского района Павлодарской области от 27 февраля 2017 года № 4/12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Качирского района Павлодарской области от 27.02.2017 № 4/12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6 декабря 2016 года № 69/9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(XLVI сессия, V созыв) от 10 декабря 2015 года № 394/46 "Об областном бюджете на 2016 - 2018 годы"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(L сессия, V созыв) от 22 декабря 2015 года № 3/50 "О бюджете Качирского района на 2016 - 2018 годы" (зарегистрированное в Реестре государственной регистрации нормативных правовых актов за № 4877, опубликованное 6 января 2016 года в газете "Тереңкөл тынысы" № 1, 14 января 2016 года в газете "Тереңкөл тынысы" № 2, 6 января 2016 года в газете "Заря" № 1, 14 января 2016 года в газете "Заря"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"3508062" заменить цифрами "3577820";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"2983988" заменить цифрами "3053746";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"3521311" заменить цифрами "3591069";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планово - 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очередная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очередная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986"/>
        <w:gridCol w:w="576"/>
        <w:gridCol w:w="6702"/>
        <w:gridCol w:w="3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1148"/>
        <w:gridCol w:w="1148"/>
        <w:gridCol w:w="5548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1 798 709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дифицита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