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3da7" w14:textId="49a3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15 марта 2016 года № 53/3. Зарегистрировано Департаментом юстиции Павлодарской области 25 марта 2016 года № 5012. Утратило силу постановлением акимата района Аққулы Павлодарской области от 26 июня 2019 года № 1-03/160 (вводится в действие со дня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постановлением</w:t>
      </w:r>
      <w:r>
        <w:rPr>
          <w:rFonts w:ascii="Times New Roman"/>
          <w:b w:val="false"/>
          <w:i w:val="false"/>
          <w:color w:val="ff0000"/>
          <w:sz w:val="28"/>
        </w:rPr>
        <w:t xml:space="preserve"> акимата района Аққулы Павлодарской области от 26.06.2019 № 1-03/160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По всему тексту постановления:</w:t>
      </w:r>
      <w:r>
        <w:br/>
      </w:r>
      <w:r>
        <w:rPr>
          <w:rFonts w:ascii="Times New Roman"/>
          <w:b w:val="false"/>
          <w:i w:val="false"/>
          <w:color w:val="000000"/>
          <w:sz w:val="28"/>
        </w:rPr>
        <w:t>
</w:t>
      </w:r>
      <w:r>
        <w:rPr>
          <w:rFonts w:ascii="Times New Roman"/>
          <w:b w:val="false"/>
          <w:i w:val="false"/>
          <w:color w:val="ff0000"/>
          <w:sz w:val="28"/>
        </w:rPr>
        <w:t xml:space="preserve">      слова "Лебяжинского района", "Лебяжинскому району" заменены соответственно словами "района Аққулы", "району Аққулы" в соответствии с постановлением акимата района Аққулы Павлодарской области от 13.12.2018 </w:t>
      </w:r>
      <w:r>
        <w:rPr>
          <w:rFonts w:ascii="Times New Roman"/>
          <w:b w:val="false"/>
          <w:i w:val="false"/>
          <w:color w:val="000000"/>
          <w:sz w:val="28"/>
        </w:rPr>
        <w:t>№ 1-03/327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1.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эффективного расходования бюджетных средств, акимат района Аққулы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району Аққулы государственное учреждение "Отдел строительства, архитектуры и градостроительства района Аққулы".</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по экономическим и финансовым вопросам.</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Жангазинов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Аққулы</w:t>
            </w:r>
            <w:r>
              <w:br/>
            </w:r>
            <w:r>
              <w:rPr>
                <w:rFonts w:ascii="Times New Roman"/>
                <w:b w:val="false"/>
                <w:i w:val="false"/>
                <w:color w:val="000000"/>
                <w:sz w:val="20"/>
              </w:rPr>
              <w:t>от "15" марта 2016 года № 53/3</w:t>
            </w:r>
          </w:p>
        </w:tc>
      </w:tr>
    </w:tbl>
    <w:bookmarkStart w:name="z8" w:id="6"/>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w:t>
      </w:r>
      <w:r>
        <w:br/>
      </w:r>
      <w:r>
        <w:rPr>
          <w:rFonts w:ascii="Times New Roman"/>
          <w:b/>
          <w:i w:val="false"/>
          <w:color w:val="000000"/>
        </w:rPr>
        <w:t>выполняется единым организатором по району Аққулы</w:t>
      </w:r>
    </w:p>
    <w:bookmarkEnd w:id="6"/>
    <w:p>
      <w:pPr>
        <w:spacing w:after="0"/>
        <w:ind w:left="0"/>
        <w:jc w:val="both"/>
      </w:pPr>
      <w:r>
        <w:rPr>
          <w:rFonts w:ascii="Times New Roman"/>
          <w:b w:val="false"/>
          <w:i w:val="false"/>
          <w:color w:val="ff0000"/>
          <w:sz w:val="28"/>
        </w:rPr>
        <w:t xml:space="preserve">
      Сноска. Приложение - в редакции постановления акимата района Аққулы Павлодарской области от 13.12.2018 </w:t>
      </w:r>
      <w:r>
        <w:rPr>
          <w:rFonts w:ascii="Times New Roman"/>
          <w:b w:val="false"/>
          <w:i w:val="false"/>
          <w:color w:val="ff0000"/>
          <w:sz w:val="28"/>
        </w:rPr>
        <w:t>№ 1-03/327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122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