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f263" w14:textId="813f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(XLVIII очередная сессия V созыва) от 24 декабря 2015 года № 10/48 "О бюджете Лебяжинского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31 марта 2016 года № 6/2. Зарегистрировано Департаментом юстиции Павлодарской области 11 апреля 2016 года № 5060. Утратило силу решением маслихата Лебяжинского района Павлодарской области от 18 апреля 2017 года № 80/13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18.04.2017 № 80/13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15 марта 2016 года (L сессия V созыв) № 442/50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 V созыв) от 10 декабря 2015 года № 394/46 "Об областном бюджете на 2016 – 2018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(XLVIII очередная сессия V созыва) от 24 декабря 2015 года № 10/48 "О бюджете Лебяжинского района на 2016 – 2018 годы" (зарегистрированное в Реестре государственной регистрации нормативных правовых актов за № 4876, опубликованное 14 января 2016 года в районной газете "Аққу үні" - "Вести Акку"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"2709400" заменить цифрами "2918427";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"2362927" заменить цифрами "2571954";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"2709400" заменить цифрами "2918511";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"-1566" заменить цифрами "-1650";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"1566" заменить цифрами "1650";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"7127" заменить цифрами "6930";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10/48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80"/>
        <w:gridCol w:w="1180"/>
        <w:gridCol w:w="5706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(внеочередная)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10/48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050"/>
        <w:gridCol w:w="4051"/>
        <w:gridCol w:w="1050"/>
        <w:gridCol w:w="1051"/>
        <w:gridCol w:w="3300"/>
      </w:tblGrid>
      <w:tr>
        <w:trPr/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