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33997" w14:textId="a6339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и сельского хозяйства Лебяжинского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15 марта 2016 года № 54/3. Зарегистрировано Департаментом юстиции Павлодарской области 11 апреля 2016 года № 5064. Утратило силу постановлением акимата Лебяжинского района Павлодарской области от 4 июля 2017 года № 1-12/160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Лебяжинского района Павлодарской области от 04.07.2017 № 1-12/160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 и сельского хозяйства Лебяжинского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предпринимательства и сельского хозяйства Лебяжинского района"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по сельскому хозяйству, коммунально-производственной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марта 2016 года № 54/3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предпринимательства и сельского</w:t>
      </w:r>
      <w:r>
        <w:br/>
      </w:r>
      <w:r>
        <w:rPr>
          <w:rFonts w:ascii="Times New Roman"/>
          <w:b/>
          <w:i w:val="false"/>
          <w:color w:val="000000"/>
        </w:rPr>
        <w:t>хозяйства Лебяжинского района"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"Отдел предпринимательства и сельского хозяйства Лебяжинского района" является государственным органом Республики Казахстан, осуществляющим руководство в сфере сельского хозяйства и предпринимательства на территории Лебяжинского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предпринимательства и сельского хозяйства Лебяжинского района"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предпринимательства и сельского хозяйства Лебяжинского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предпринимательства и сельского хозяйства Лебяжинского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предпринимательства и сельского хозяйства Лебяжинского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предпринимательства и сельского хозяйства Лебяжинского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предпринимательства и сельского хозяйства Лебяжинского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предпринимательства и сельского хозяйства Лебяжинского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государственного учреждения "Отдел предпринимательства и сельского хозяйства Лебяжинского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государственного учреждения "Отдел предпринимательства и сельского хозяйства Лебяжинского района": Республика Казахстан, Павлодарская область, 140700, Лебяжинский район, село Акку, улица Абылкайыр Баймолдина,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Режим работы государственного учреждения "Отдел предпринимательства и сельского хозяйства Лебяжинского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понедельник - пятница с 9.00 до 18.30 часов, обеденный перерыв с 13.00 до 14.30 часов, выходные дни: суббота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учреждения - "Лебяжі ауданының кәсіпкерлік және ауыл шаруашылығы бөлімі" мемлекеттік мекемесі, государственное учреждение "Отдел предпринимательства и сельского хозяйства Лебяжинского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Учредителем государственного учреждения "Отдел предпринимательства и сельского хозяйства Лебяжинского района" является государство в лице акимата Лебяжинского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предпринимательства и сельского хозяйства Лебяжинского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государственного учреждения "Отдел предпринимательства и сельского хозяйства Лебяжинского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предпринимательства и сельского хозяйства Лебяжинского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предпринимательства и сельского хозяйства Лебяжинского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предпринимательства и сельского хозяйства Лебяжинского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</w:t>
      </w:r>
      <w:r>
        <w:br/>
      </w:r>
      <w:r>
        <w:rPr>
          <w:rFonts w:ascii="Times New Roman"/>
          <w:b/>
          <w:i w:val="false"/>
          <w:color w:val="000000"/>
        </w:rPr>
        <w:t>задачи, функции, права и обязанности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и сельского хозяйства Лебяжинского района"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Миссия: государственное учреждение "Отдел предпринимательства и сельского хозяйства Лебяжинского района" входит в единую систему исполнительных органов района и является государственным органом, осуществляющим в пределах своей компетенции реализацию государственной политики в области предпринимательства, туризма 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Целью государственного учреждения "Отдел предпринимательства и сельского хозяйства Лебяжинского района" является обеспечение исполнения государственных программ развития предпринимательства и сельского хозяйства района, осуществление финансовой, кредитной, налоговой и государственной политики, направленной на защиту интересов предпринимателей малого и среднего бизнеса, сельскохозяйственных производителей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Предметом деятельности государственного учреждения "Отдел предпринимательства и сельского хозяйства Лебяжинского района" является осуществление на районном уровне государственной политики в вопросах развития предпринимательства, туризма и сельского хозяйства на территории Лебяжинского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разработка приоритетных региональных программ развития отраслей предпринимательства, туризма и сельского хозяйства, участие в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создание условий для развития предпринимательской деятельности, туризма и сельского хозяйства на территории Лебяжинского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государственной поддержки субъектов агропромышленного комплекса в соответствии с действующим законодательством, государственными, отраслевыми (секторальными), региональными программами и содействие реализации сельскохозяйственной продукции для удовлетворения потребностей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проведение государственной торговой политики на территории Лебяжинского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реализации государственной политики поддержки и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создание условий для развития частного предпринимательства, туризма 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и несение ответственности за реализацию и исполнение государственных программ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разработка и реализация региональных программ поддержка малого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обеспечение создания и развития в регионе объектов инфраструктуры поддержки малого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определение стратегии развития взаимоотношений местных исполнительных органов с объединениями субъектов частного предпринимательства и объектами рыночной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организация деятельности экспертного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обеспечение государственной поддержки на местном уровне частного предпринимательства и крестьянских хозяйств;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выработка и реализация мер, направленных на осуществление государственной поддержки предпринимательства и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содействие в привлечении инвестиций в отрасли промышленности и предпринимательства, формирование предложений к перечню инвестиционных и инновационных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участие в формировании и реализации государственной политики в сфере государственной поддержки инновационной деятельности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обучения, подготовки, переподготовки и повышение квалификации специалистов персонала для субъектов малого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проведение работы по разъяснению субъектам агропромышленного комплекса основных направлений и механизмов государственной агропромышленной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проведение сбора оперативной информации в области агропромышленного комплекса и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осуществление в пределах своей компетенции государственного контроля за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оказание государственных услуг определенных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ведет реестр туристских маршрутов и троп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осуществление иных функций, предусмотренных законодательством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в установленном порядке по согласованию с государственными органами, организациями, предприятиями, должностными лицами и гражданами информацию, по вопросам, связанным с исполнением задач, поставленных перед государственным учреждением "Отдел предпринимательства и сельского хозяйства Лебяжинского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привлекать к работе специалистов других исполнительных органов, финансируемых из местного бюджета, по согласованию с их руководителями;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заключать договора, соглашения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права и обязанности, предусмотренные в соответствии законодательством Республики Казахстан.</w:t>
      </w:r>
    </w:p>
    <w:bookmarkEnd w:id="5"/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и сельского хозяйства Лебяжинского района"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Руководство государственным учреждением "Отдел предпринимательства и сельского хозяйства Лебяжинского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предпринимательства и сельского хозяйства Лебяжинского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государственного учреждения "Отдел предпринимательства и сельского хозяйства Лебяжинского района" назначается на должность и освобождается от должности акимом Лебяжинского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государственного учреждения "Отдел предпринимательства и сельского хозяйства Лебяжинского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предоставляет на утверждение акимата района Положение о государственном учреждении "Отдел предпринимательства и сельского хозяйства Лебяжинского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должности и освобождает от должностей работников государственного учреждения "Отдел предпринимательства и сельского хозяйства Лебяжинского района"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осуществляет в порядке, установленном законодательством Республики Казахстан, поощрение работников государственного учреждения "Отдел предпринимательства и сельского хозяйства Лебяжинского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издает приказы и дает указания по вопросам, входящим в его компетенцию, обязательные для выполнения всеми работниками государственного учреждения "Отдел предпринимательства и сельского хозяйства Лебяжинского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должностные инструкции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представляет интересы государственного учреждения "Отдел предпринимательства и сельского хозяйства Лебяжинского района" во всех государственных органах, суде и иных организациях независимо от форм собственности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утверждает перспективные и текущие планы работы государственного учреждения "Отдел предпринимательства и сельского хозяйства Лебяжинского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предпринимательства и сельского хозяйства Лебяжинского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"Отдел предпринимательства и сельского хозяйства Лебяжинского района" и уполномоченным органом по управлению коммунальным имуществом (местным исполнительным органом района) регулируется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"Отдел предпринимательства и сельского хозяйства Лебяжинского района" и уполномоченным органом соответствующей отрасли (местным исполнительным органом района) регулируется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администрацией государственного учреждения "Отдел предпринимательства и сельского хозяйства Лебяжинского района"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7"/>
    <w:bookmarkStart w:name="z3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предпринимательства и сельского</w:t>
      </w:r>
      <w:r>
        <w:br/>
      </w:r>
      <w:r>
        <w:rPr>
          <w:rFonts w:ascii="Times New Roman"/>
          <w:b/>
          <w:i w:val="false"/>
          <w:color w:val="000000"/>
        </w:rPr>
        <w:t>хозяйства Лебяжинского района"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Государственное учреждение "Отдел предпринимательства и сельского хозяйства Лебяжинского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предпринимательства и сельского хозяйства Лебяжинского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29.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государственным учреждением "Отдел предпринимательства и сельского хозяйства Лебяжинского района",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учреждения "Отдел предпринимательства и сельского хозяйства Лебяжинского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4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и сельского хозяйства Лебяжинского района"</w:t>
      </w:r>
    </w:p>
    <w:bookmarkEnd w:id="10"/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Реорганизация и упразднение государственного учреждения "Отдел предпринимательства и сельского хозяйства Лебяжинского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упразднении (ликвидации) государственного учреждения "Отдел предпринимательства и сельского хозяйства Лебяжинского района" имущество, оставшееся после удовлетворения требований кредиторов, остается в районной коммунальной собственности.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