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101a5" w14:textId="5a101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июля 2015 года № 2/44 "О возмещении затрат на обучение на дому детей с ограниченными возможностями из числа инвалидов по индивидуальному учебному плану в Лебяжинском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Лебяжинского района Павлодарской области от 14 июня 2016 года № 18/5. Зарегистрировано Департаментом юстиции Павлодарской области 01 июля 2016 года № 5152. Утратило силу решением маслихата района Аққулы Павлодарской области от 18 марта 2020 года № 254/52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района Аққулы Павлодарской области от 18.03.2020 № 254/52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августа 2015 года № 615 "О признании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2014 года № 217 "Об утверждении стандартов государственных услуг в сфере социальной защиты населения", Лебяжинский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июля 2015 года № 2/44 "О возмещении затрат на обучение на дому детей с ограниченными возможностями из числа инвалидов по индивидуальному учебному плану в Лебяжинском районе" (зарегистрированное в Реестре государственной регистрации нормативных правовых актов за № 4642, опубликованное 15 августа 2015 года в районной газете "Аққу үні" - "Вести Акку" № 32)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преамбуле указанного решения: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и цифры "пунктом 6 статьи 29 Закона Республики Казахстан от 13 апреля 2005 года "О социальной защите инвалидов в Республике Казахстан"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и цифры "постановлением Правительства Республики Казахстан от 11 марта 2014 года № 217 "Об утверждении стандартов государственных услуг в сфере социальной защиты населения" исключить.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вопросам социальной сферы и культурному развитию.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