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f179c" w14:textId="51f17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ставки земельного налога и ставки единого земельного налога на не используемые в соответствии с земельным законодательством Республики Казахстан земли сельскохозяйственного назначения Лебяжинского района Павлодарской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Лебяжинского района Павлодарской области от 27 июля 2016 года № 24/6. Зарегистрировано Департаментом юстиции Павлодарской области 26 августа 2016 года № 5223. Утратило силу решением маслихата района Аққулы Павлодарской области от 19 июня 2019 года № 207/42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района Аққулы Павлодарской области от 19.06.2019 № 207/42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386,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444 Кодекса Республики Казахстан от 10 декабря 2008 года "О налогах и других обязательных платежах в бюджет" (Налоговый Кодекс), подпунктом 13)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Лебяжинский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Повысить ставки земельного налога в 10 (десять) раз на не используемые в соответствии земельным законодательством Республики Казахстан земли сельскохозяйственного назначения Лебяжинского района Павлодарской области.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Повысить ставки единого земельного налога в 10 (десять) раз на не используемые в соответствии земельным законодательством Республики Казахстан земли сельскохозяйственного назначения Лебяжинского района Павлодарской области.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Лебяжинского районного маслихата от 24 июля 2015 года № 3/44 "О повышении ставки земельного налога на не используемые в соответствии с земельным законодательством Республики Казахстан земли сельскохозяйственного назначения Лебяжинского района Павлодарской области" (зарегистрированное в Реестре государственной регистрации нормативных правовых актов за № 4649, опубликованное 15 августа 2015 года в районной газете "Аққу үні" - "Вести Акку" № 32).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выполнением настоящего решения возложить на постоянную комиссию районного маслихата по вопросам аграрного сектора, экологии, энергетики, транспорта и связи.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Мусинова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