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95bd" w14:textId="a3d9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Шамши Кызыласкерского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Кызыласкерского сельского округа Лебяжинского района Павлодарской области от 10 марта 2016 года № 1. Зарегистрировано Департаментом юстиции Павлодарской области 25 марта 2016 года № 5018. Утратило силу решением исполняющего обязанности акима Кызыласкерского сельского округа Лебяжинского района Павлодарской области от 5 февраля 2018 года № 1-03/1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исполняющего обязанности акима Кызыласкерского сельского округа Лебяжинского района Павлодарской области от 05.02.2018 № 1-03/1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ветеринарного инспектора Лебяжинского района, аким Кызыласкерского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животных установить ветеринарный режим с введением ограничительных мероприятий по бруцеллезу мелкого рогатого скота на территории села Шамши Кызыласкерского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Лебяжинской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районная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"10" марта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